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171" w:rsidRPr="00F12C06" w:rsidRDefault="00032171" w:rsidP="00A57871">
      <w:pPr>
        <w:jc w:val="center"/>
        <w:rPr>
          <w:rFonts w:ascii="Times New Roman" w:hAnsi="Times New Roman"/>
          <w:b/>
          <w:bCs/>
          <w:sz w:val="22"/>
          <w:szCs w:val="22"/>
        </w:rPr>
      </w:pPr>
    </w:p>
    <w:p w:rsidR="005D679A" w:rsidRPr="00F12C06" w:rsidRDefault="005D679A" w:rsidP="00A57871">
      <w:pPr>
        <w:jc w:val="center"/>
        <w:rPr>
          <w:rFonts w:ascii="Times New Roman" w:hAnsi="Times New Roman"/>
          <w:b/>
          <w:bCs/>
          <w:sz w:val="22"/>
          <w:szCs w:val="22"/>
        </w:rPr>
      </w:pPr>
    </w:p>
    <w:p w:rsidR="005D679A" w:rsidRPr="00F12C06" w:rsidRDefault="005D679A" w:rsidP="00A57871">
      <w:pPr>
        <w:jc w:val="center"/>
        <w:rPr>
          <w:rFonts w:ascii="Times New Roman" w:hAnsi="Times New Roman"/>
          <w:b/>
          <w:bCs/>
          <w:sz w:val="22"/>
          <w:szCs w:val="22"/>
        </w:rPr>
      </w:pPr>
    </w:p>
    <w:p w:rsidR="007918E9" w:rsidRPr="00F12C06" w:rsidRDefault="002A205F" w:rsidP="00A57871">
      <w:pPr>
        <w:jc w:val="center"/>
        <w:rPr>
          <w:rFonts w:ascii="Times New Roman" w:hAnsi="Times New Roman"/>
          <w:b/>
          <w:bCs/>
          <w:sz w:val="22"/>
          <w:szCs w:val="22"/>
        </w:rPr>
      </w:pPr>
      <w:r>
        <w:rPr>
          <w:rFonts w:ascii="Times New Roman" w:hAnsi="Times New Roman"/>
          <w:b/>
          <w:bCs/>
          <w:sz w:val="22"/>
          <w:szCs w:val="22"/>
        </w:rPr>
        <w:t>MODEL</w:t>
      </w:r>
    </w:p>
    <w:p w:rsidR="00A57871" w:rsidRPr="00523EA9" w:rsidRDefault="00EE50C3" w:rsidP="00A57871">
      <w:pPr>
        <w:jc w:val="center"/>
        <w:rPr>
          <w:rFonts w:ascii="Times New Roman" w:hAnsi="Times New Roman"/>
          <w:b/>
          <w:bCs/>
          <w:sz w:val="22"/>
          <w:szCs w:val="22"/>
        </w:rPr>
      </w:pPr>
      <w:r w:rsidRPr="00523EA9">
        <w:rPr>
          <w:rFonts w:ascii="Times New Roman" w:hAnsi="Times New Roman"/>
          <w:b/>
          <w:bCs/>
          <w:sz w:val="22"/>
          <w:szCs w:val="22"/>
        </w:rPr>
        <w:t xml:space="preserve">CONTRACT DE SERVICII </w:t>
      </w:r>
    </w:p>
    <w:p w:rsidR="00A57871" w:rsidRPr="00523EA9" w:rsidRDefault="00A57871" w:rsidP="00A57871">
      <w:pPr>
        <w:rPr>
          <w:rFonts w:ascii="Times New Roman" w:hAnsi="Times New Roman"/>
          <w:b/>
          <w:bCs/>
          <w:sz w:val="22"/>
          <w:szCs w:val="22"/>
        </w:rPr>
      </w:pPr>
    </w:p>
    <w:p w:rsidR="00A57871" w:rsidRPr="00523EA9" w:rsidRDefault="00A57871" w:rsidP="00A57871">
      <w:pPr>
        <w:jc w:val="center"/>
        <w:rPr>
          <w:rFonts w:ascii="Times New Roman" w:hAnsi="Times New Roman"/>
          <w:bCs/>
          <w:sz w:val="22"/>
          <w:szCs w:val="22"/>
          <w:lang w:val="fr-FR"/>
        </w:rPr>
      </w:pPr>
      <w:proofErr w:type="gramStart"/>
      <w:r w:rsidRPr="00523EA9">
        <w:rPr>
          <w:rFonts w:ascii="Times New Roman" w:hAnsi="Times New Roman"/>
          <w:b/>
          <w:bCs/>
          <w:sz w:val="22"/>
          <w:szCs w:val="22"/>
          <w:lang w:val="fr-FR"/>
        </w:rPr>
        <w:t>nr</w:t>
      </w:r>
      <w:proofErr w:type="gramEnd"/>
      <w:r w:rsidRPr="00523EA9">
        <w:rPr>
          <w:rFonts w:ascii="Times New Roman" w:hAnsi="Times New Roman"/>
          <w:b/>
          <w:bCs/>
          <w:sz w:val="22"/>
          <w:szCs w:val="22"/>
          <w:lang w:val="fr-FR"/>
        </w:rPr>
        <w:t>.</w:t>
      </w:r>
      <w:r w:rsidRPr="00523EA9">
        <w:rPr>
          <w:rFonts w:ascii="Times New Roman" w:hAnsi="Times New Roman"/>
          <w:bCs/>
          <w:sz w:val="22"/>
          <w:szCs w:val="22"/>
          <w:lang w:val="fr-FR"/>
        </w:rPr>
        <w:t xml:space="preserve"> ...............</w:t>
      </w:r>
      <w:r w:rsidRPr="00523EA9">
        <w:rPr>
          <w:rFonts w:ascii="Times New Roman" w:hAnsi="Times New Roman"/>
          <w:b/>
          <w:bCs/>
          <w:sz w:val="22"/>
          <w:szCs w:val="22"/>
          <w:lang w:val="fr-FR"/>
        </w:rPr>
        <w:t xml:space="preserve"> din</w:t>
      </w:r>
      <w:r w:rsidRPr="00523EA9">
        <w:rPr>
          <w:rFonts w:ascii="Times New Roman" w:hAnsi="Times New Roman"/>
          <w:bCs/>
          <w:sz w:val="22"/>
          <w:szCs w:val="22"/>
          <w:lang w:val="fr-FR"/>
        </w:rPr>
        <w:t xml:space="preserve"> ……………………….</w:t>
      </w:r>
    </w:p>
    <w:p w:rsidR="009613A7" w:rsidRPr="00523EA9" w:rsidRDefault="009613A7" w:rsidP="00A57871">
      <w:pPr>
        <w:rPr>
          <w:rFonts w:ascii="Times New Roman" w:hAnsi="Times New Roman"/>
          <w:sz w:val="22"/>
          <w:szCs w:val="22"/>
          <w:lang w:val="fr-FR"/>
        </w:rPr>
      </w:pPr>
    </w:p>
    <w:p w:rsidR="007D4CCD" w:rsidRPr="00523EA9" w:rsidRDefault="007D4CCD" w:rsidP="007D4CCD">
      <w:pPr>
        <w:ind w:firstLine="567"/>
        <w:jc w:val="both"/>
        <w:rPr>
          <w:rFonts w:ascii="Times New Roman" w:hAnsi="Times New Roman"/>
          <w:sz w:val="22"/>
          <w:szCs w:val="22"/>
          <w:lang w:val="ro-RO"/>
        </w:rPr>
      </w:pPr>
    </w:p>
    <w:p w:rsidR="00982CB9" w:rsidRPr="00523EA9" w:rsidRDefault="00982CB9" w:rsidP="00982CB9">
      <w:pPr>
        <w:ind w:firstLine="567"/>
        <w:jc w:val="both"/>
        <w:rPr>
          <w:rFonts w:ascii="Times New Roman" w:hAnsi="Times New Roman"/>
          <w:sz w:val="22"/>
          <w:szCs w:val="22"/>
          <w:lang w:val="fr-FR"/>
        </w:rPr>
      </w:pPr>
      <w:r w:rsidRPr="00523EA9">
        <w:rPr>
          <w:rFonts w:ascii="Times New Roman" w:hAnsi="Times New Roman"/>
          <w:sz w:val="22"/>
          <w:szCs w:val="22"/>
          <w:lang w:val="ro-RO"/>
        </w:rPr>
        <w:t>I</w:t>
      </w:r>
      <w:r w:rsidRPr="00523EA9">
        <w:rPr>
          <w:rFonts w:ascii="Times New Roman" w:hAnsi="Times New Roman"/>
          <w:sz w:val="22"/>
          <w:szCs w:val="22"/>
          <w:lang w:val="fr-FR"/>
        </w:rPr>
        <w:t>n temeiul Legii nr. 98/2016 privind achizitiile publice</w:t>
      </w:r>
      <w:r w:rsidR="007F4052">
        <w:rPr>
          <w:rFonts w:ascii="Times New Roman" w:hAnsi="Times New Roman"/>
          <w:sz w:val="22"/>
          <w:szCs w:val="22"/>
          <w:lang w:val="fr-FR"/>
        </w:rPr>
        <w:t>,</w:t>
      </w:r>
      <w:r w:rsidRPr="00523EA9">
        <w:rPr>
          <w:rFonts w:ascii="Times New Roman" w:hAnsi="Times New Roman"/>
          <w:sz w:val="22"/>
          <w:szCs w:val="22"/>
          <w:lang w:val="fr-FR"/>
        </w:rPr>
        <w:t xml:space="preserve"> al Raportului procedurii/Notei Justificative    nr. _____/_______</w:t>
      </w:r>
      <w:r w:rsidR="007F4052">
        <w:rPr>
          <w:rFonts w:ascii="Times New Roman" w:hAnsi="Times New Roman"/>
          <w:sz w:val="22"/>
          <w:szCs w:val="22"/>
          <w:lang w:val="fr-FR"/>
        </w:rPr>
        <w:t xml:space="preserve"> si al Acordului cadru nr.______/ _________</w:t>
      </w:r>
      <w:r w:rsidRPr="00523EA9">
        <w:rPr>
          <w:rFonts w:ascii="Times New Roman" w:hAnsi="Times New Roman"/>
          <w:sz w:val="22"/>
          <w:szCs w:val="22"/>
          <w:lang w:val="fr-FR"/>
        </w:rPr>
        <w:t xml:space="preserve"> s-a incheiat prezentul contract</w:t>
      </w:r>
      <w:r w:rsidR="00213806">
        <w:rPr>
          <w:rFonts w:ascii="Times New Roman" w:hAnsi="Times New Roman"/>
          <w:sz w:val="22"/>
          <w:szCs w:val="22"/>
          <w:lang w:val="fr-FR"/>
        </w:rPr>
        <w:t xml:space="preserve"> </w:t>
      </w:r>
      <w:r w:rsidRPr="00523EA9">
        <w:rPr>
          <w:rFonts w:ascii="Times New Roman" w:hAnsi="Times New Roman"/>
          <w:sz w:val="22"/>
          <w:szCs w:val="22"/>
          <w:lang w:val="fr-FR"/>
        </w:rPr>
        <w:t>de servicii.</w:t>
      </w:r>
    </w:p>
    <w:p w:rsidR="00982CB9" w:rsidRPr="00523EA9" w:rsidRDefault="00982CB9" w:rsidP="00982CB9">
      <w:pPr>
        <w:rPr>
          <w:rFonts w:ascii="Times New Roman" w:hAnsi="Times New Roman"/>
          <w:bCs/>
          <w:sz w:val="22"/>
          <w:szCs w:val="22"/>
          <w:lang w:val="fr-FR"/>
        </w:rPr>
      </w:pPr>
    </w:p>
    <w:p w:rsidR="00982CB9" w:rsidRPr="00523EA9" w:rsidRDefault="00982CB9" w:rsidP="00982CB9">
      <w:pPr>
        <w:rPr>
          <w:rFonts w:ascii="Times New Roman" w:hAnsi="Times New Roman"/>
          <w:b/>
          <w:sz w:val="22"/>
          <w:szCs w:val="22"/>
          <w:lang w:val="fr-FR"/>
        </w:rPr>
      </w:pPr>
      <w:r w:rsidRPr="00523EA9">
        <w:rPr>
          <w:rFonts w:ascii="Times New Roman" w:hAnsi="Times New Roman"/>
          <w:b/>
          <w:sz w:val="22"/>
          <w:szCs w:val="22"/>
          <w:lang w:val="fr-FR"/>
        </w:rPr>
        <w:t>1. Partile contractante</w:t>
      </w:r>
    </w:p>
    <w:p w:rsidR="008E04D8" w:rsidRDefault="00982CB9" w:rsidP="000273BB">
      <w:pPr>
        <w:jc w:val="both"/>
        <w:rPr>
          <w:rFonts w:ascii="Times New Roman" w:hAnsi="Times New Roman"/>
          <w:sz w:val="22"/>
          <w:szCs w:val="22"/>
          <w:lang w:val="es-ES"/>
        </w:rPr>
      </w:pPr>
      <w:r w:rsidRPr="00523EA9">
        <w:rPr>
          <w:rFonts w:ascii="Times New Roman" w:hAnsi="Times New Roman"/>
          <w:b/>
          <w:sz w:val="22"/>
          <w:szCs w:val="22"/>
          <w:lang w:val="fr-FR"/>
        </w:rPr>
        <w:t xml:space="preserve">UNITATEA ADMINISTRATIV TERITORIALA - JUDETUL </w:t>
      </w:r>
      <w:r w:rsidR="00E92FF2">
        <w:rPr>
          <w:rFonts w:ascii="Times New Roman" w:hAnsi="Times New Roman"/>
          <w:b/>
          <w:sz w:val="22"/>
          <w:szCs w:val="22"/>
          <w:lang w:val="fr-FR"/>
        </w:rPr>
        <w:t>HARGHITA</w:t>
      </w:r>
      <w:r w:rsidRPr="00523EA9">
        <w:rPr>
          <w:rFonts w:ascii="Times New Roman" w:hAnsi="Times New Roman"/>
          <w:b/>
          <w:sz w:val="22"/>
          <w:szCs w:val="22"/>
          <w:lang w:val="fr-FR"/>
        </w:rPr>
        <w:t xml:space="preserve"> </w:t>
      </w:r>
      <w:r w:rsidRPr="00523EA9">
        <w:rPr>
          <w:rFonts w:ascii="Times New Roman" w:hAnsi="Times New Roman"/>
          <w:sz w:val="22"/>
          <w:szCs w:val="22"/>
          <w:lang w:val="fr-FR"/>
        </w:rPr>
        <w:t xml:space="preserve">prin Consiliul Judetean </w:t>
      </w:r>
      <w:r w:rsidR="00E92FF2">
        <w:rPr>
          <w:rFonts w:ascii="Times New Roman" w:hAnsi="Times New Roman"/>
          <w:sz w:val="22"/>
          <w:szCs w:val="22"/>
          <w:lang w:val="fr-FR"/>
        </w:rPr>
        <w:t>Harghita</w:t>
      </w:r>
      <w:r w:rsidRPr="00523EA9">
        <w:rPr>
          <w:rFonts w:ascii="Times New Roman" w:hAnsi="Times New Roman"/>
          <w:sz w:val="22"/>
          <w:szCs w:val="22"/>
          <w:lang w:val="fr-FR"/>
        </w:rPr>
        <w:t xml:space="preserve">, </w:t>
      </w:r>
      <w:r w:rsidRPr="008C56BF">
        <w:rPr>
          <w:rFonts w:ascii="Times New Roman" w:hAnsi="Times New Roman"/>
          <w:sz w:val="22"/>
          <w:szCs w:val="22"/>
          <w:lang w:val="fr-FR"/>
        </w:rPr>
        <w:t xml:space="preserve">cu sediul in municipiul </w:t>
      </w:r>
      <w:r w:rsidR="007723ED" w:rsidRPr="008C56BF">
        <w:rPr>
          <w:rFonts w:ascii="Times New Roman" w:hAnsi="Times New Roman"/>
          <w:sz w:val="22"/>
          <w:szCs w:val="22"/>
          <w:lang w:val="fr-FR"/>
        </w:rPr>
        <w:t>Miercurea Ciuc</w:t>
      </w:r>
      <w:r w:rsidRPr="008C56BF">
        <w:rPr>
          <w:rFonts w:ascii="Times New Roman" w:hAnsi="Times New Roman"/>
          <w:sz w:val="22"/>
          <w:szCs w:val="22"/>
          <w:lang w:val="fr-FR"/>
        </w:rPr>
        <w:t xml:space="preserve">, Piata </w:t>
      </w:r>
      <w:r w:rsidR="007723ED" w:rsidRPr="008C56BF">
        <w:rPr>
          <w:rFonts w:ascii="Times New Roman" w:hAnsi="Times New Roman"/>
          <w:sz w:val="22"/>
          <w:szCs w:val="22"/>
          <w:lang w:val="fr-FR"/>
        </w:rPr>
        <w:t>Libertății, nr.5</w:t>
      </w:r>
      <w:r w:rsidRPr="008C56BF">
        <w:rPr>
          <w:rFonts w:ascii="Times New Roman" w:hAnsi="Times New Roman"/>
          <w:sz w:val="22"/>
          <w:szCs w:val="22"/>
          <w:lang w:val="fr-FR"/>
        </w:rPr>
        <w:t>,</w:t>
      </w:r>
      <w:r w:rsidR="00FE35F1">
        <w:rPr>
          <w:rFonts w:ascii="Times New Roman" w:hAnsi="Times New Roman"/>
          <w:sz w:val="22"/>
          <w:szCs w:val="22"/>
          <w:lang w:val="fr-FR"/>
        </w:rPr>
        <w:t xml:space="preserve"> </w:t>
      </w:r>
      <w:r w:rsidR="007723ED" w:rsidRPr="008C56BF">
        <w:rPr>
          <w:rFonts w:ascii="Times New Roman" w:hAnsi="Times New Roman"/>
          <w:sz w:val="22"/>
          <w:szCs w:val="22"/>
          <w:lang w:val="fr-FR"/>
        </w:rPr>
        <w:t xml:space="preserve">județul Harghita, </w:t>
      </w:r>
      <w:r w:rsidRPr="008C56BF">
        <w:rPr>
          <w:rFonts w:ascii="Times New Roman" w:hAnsi="Times New Roman"/>
          <w:sz w:val="22"/>
          <w:szCs w:val="22"/>
          <w:lang w:val="fr-FR"/>
        </w:rPr>
        <w:t xml:space="preserve">telefon/fax </w:t>
      </w:r>
      <w:r w:rsidR="007723ED" w:rsidRPr="008C56BF">
        <w:rPr>
          <w:rFonts w:ascii="Times New Roman" w:hAnsi="Times New Roman"/>
          <w:sz w:val="22"/>
          <w:szCs w:val="22"/>
          <w:lang w:val="fr-FR"/>
        </w:rPr>
        <w:t>0266-207773, fax : 0266-207763</w:t>
      </w:r>
      <w:r w:rsidRPr="008C56BF">
        <w:rPr>
          <w:rFonts w:ascii="Times New Roman" w:hAnsi="Times New Roman"/>
          <w:sz w:val="22"/>
          <w:szCs w:val="22"/>
          <w:lang w:val="fr-FR"/>
        </w:rPr>
        <w:t>;</w:t>
      </w:r>
      <w:r w:rsidR="007723ED" w:rsidRPr="008C56BF">
        <w:rPr>
          <w:rFonts w:ascii="Times New Roman" w:hAnsi="Times New Roman"/>
          <w:sz w:val="22"/>
          <w:szCs w:val="22"/>
          <w:lang w:val="fr-FR"/>
        </w:rPr>
        <w:t xml:space="preserve"> având cod fiscal 4245763, cont bancar nr.RO25TREZ24A665050710101X</w:t>
      </w:r>
      <w:r w:rsidRPr="008C56BF">
        <w:rPr>
          <w:rFonts w:ascii="Times New Roman" w:hAnsi="Times New Roman"/>
          <w:sz w:val="22"/>
          <w:szCs w:val="22"/>
          <w:lang w:val="fr-FR"/>
        </w:rPr>
        <w:t xml:space="preserve">, deschis la Trezoreria Municipiului </w:t>
      </w:r>
      <w:r w:rsidR="007723ED" w:rsidRPr="008C56BF">
        <w:rPr>
          <w:rFonts w:ascii="Times New Roman" w:hAnsi="Times New Roman"/>
          <w:sz w:val="22"/>
          <w:szCs w:val="22"/>
          <w:lang w:val="fr-FR"/>
        </w:rPr>
        <w:t>Miercurea Ciuc</w:t>
      </w:r>
      <w:r w:rsidRPr="008C56BF">
        <w:rPr>
          <w:rFonts w:ascii="Times New Roman" w:hAnsi="Times New Roman"/>
          <w:sz w:val="22"/>
          <w:szCs w:val="22"/>
          <w:lang w:val="fr-FR"/>
        </w:rPr>
        <w:t xml:space="preserve">, reprezentata prin </w:t>
      </w:r>
      <w:r w:rsidR="007723ED" w:rsidRPr="008C56BF">
        <w:rPr>
          <w:rFonts w:ascii="Times New Roman" w:hAnsi="Times New Roman"/>
          <w:b/>
          <w:bCs/>
          <w:sz w:val="22"/>
          <w:szCs w:val="22"/>
          <w:lang w:val="fr-FR"/>
        </w:rPr>
        <w:t>Borboly Csaba</w:t>
      </w:r>
      <w:r w:rsidRPr="008C56BF">
        <w:rPr>
          <w:rFonts w:ascii="Times New Roman" w:hAnsi="Times New Roman"/>
          <w:sz w:val="22"/>
          <w:szCs w:val="22"/>
          <w:lang w:val="fr-FR"/>
        </w:rPr>
        <w:t xml:space="preserve">- Presedintele Consiliului Judetean </w:t>
      </w:r>
      <w:r w:rsidR="007723ED" w:rsidRPr="008C56BF">
        <w:rPr>
          <w:rFonts w:ascii="Times New Roman" w:hAnsi="Times New Roman"/>
          <w:sz w:val="22"/>
          <w:szCs w:val="22"/>
          <w:lang w:val="fr-FR"/>
        </w:rPr>
        <w:t>Harghita</w:t>
      </w:r>
      <w:r w:rsidRPr="008C56BF">
        <w:rPr>
          <w:rFonts w:ascii="Times New Roman" w:hAnsi="Times New Roman"/>
          <w:sz w:val="22"/>
          <w:szCs w:val="22"/>
          <w:lang w:val="fr-FR"/>
        </w:rPr>
        <w:t xml:space="preserve">, </w:t>
      </w:r>
      <w:r w:rsidR="000273BB" w:rsidRPr="008C56BF">
        <w:rPr>
          <w:rFonts w:ascii="Times New Roman" w:hAnsi="Times New Roman"/>
          <w:sz w:val="22"/>
          <w:szCs w:val="22"/>
          <w:lang w:val="es-ES"/>
        </w:rPr>
        <w:t xml:space="preserve">in calitate de achizitor, </w:t>
      </w:r>
    </w:p>
    <w:p w:rsidR="000273BB" w:rsidRPr="00523EA9" w:rsidRDefault="000273BB" w:rsidP="000273BB">
      <w:pPr>
        <w:jc w:val="both"/>
        <w:rPr>
          <w:rFonts w:ascii="Times New Roman" w:hAnsi="Times New Roman"/>
          <w:b/>
          <w:sz w:val="22"/>
          <w:szCs w:val="22"/>
          <w:lang w:val="es-ES"/>
        </w:rPr>
      </w:pPr>
      <w:r w:rsidRPr="00523EA9">
        <w:rPr>
          <w:rFonts w:ascii="Times New Roman" w:hAnsi="Times New Roman"/>
          <w:sz w:val="22"/>
          <w:szCs w:val="22"/>
          <w:lang w:val="es-ES"/>
        </w:rPr>
        <w:t xml:space="preserve"> </w:t>
      </w:r>
      <w:r w:rsidR="00E92FF2">
        <w:rPr>
          <w:rFonts w:ascii="Times New Roman" w:hAnsi="Times New Roman"/>
          <w:sz w:val="22"/>
          <w:szCs w:val="22"/>
          <w:lang w:val="es-ES"/>
        </w:rPr>
        <w:t>ș</w:t>
      </w:r>
      <w:r w:rsidRPr="00523EA9">
        <w:rPr>
          <w:rFonts w:ascii="Times New Roman" w:hAnsi="Times New Roman"/>
          <w:sz w:val="22"/>
          <w:szCs w:val="22"/>
          <w:lang w:val="es-ES"/>
        </w:rPr>
        <w:t>i</w:t>
      </w:r>
      <w:r w:rsidRPr="00523EA9">
        <w:rPr>
          <w:rFonts w:ascii="Times New Roman" w:hAnsi="Times New Roman"/>
          <w:b/>
          <w:sz w:val="22"/>
          <w:szCs w:val="22"/>
          <w:lang w:val="es-ES"/>
        </w:rPr>
        <w:t xml:space="preserve"> </w:t>
      </w:r>
    </w:p>
    <w:p w:rsidR="00A57871" w:rsidRPr="00523EA9" w:rsidRDefault="00982CB9" w:rsidP="00982CB9">
      <w:pPr>
        <w:jc w:val="both"/>
        <w:rPr>
          <w:rFonts w:ascii="Times New Roman" w:hAnsi="Times New Roman"/>
          <w:sz w:val="22"/>
          <w:szCs w:val="22"/>
          <w:lang w:val="es-ES"/>
        </w:rPr>
      </w:pPr>
      <w:r w:rsidRPr="00523EA9">
        <w:rPr>
          <w:rFonts w:ascii="Times New Roman" w:hAnsi="Times New Roman"/>
          <w:b/>
          <w:sz w:val="22"/>
          <w:szCs w:val="22"/>
          <w:lang w:val="es-AR"/>
        </w:rPr>
        <w:t>S.C.____________</w:t>
      </w:r>
      <w:r w:rsidRPr="00523EA9">
        <w:rPr>
          <w:rFonts w:ascii="Times New Roman" w:hAnsi="Times New Roman"/>
          <w:sz w:val="22"/>
          <w:szCs w:val="22"/>
          <w:lang w:val="es-AR"/>
        </w:rPr>
        <w:t xml:space="preserve"> cu sediul in______________, telefon/fax _______________  </w:t>
      </w:r>
      <w:r w:rsidRPr="00523EA9">
        <w:rPr>
          <w:rFonts w:ascii="Times New Roman" w:hAnsi="Times New Roman"/>
          <w:sz w:val="22"/>
          <w:szCs w:val="22"/>
          <w:lang w:val="es-ES"/>
        </w:rPr>
        <w:t xml:space="preserve">inregistrata la O.R.C. ____sub nr. _______, C.U.I. nr.________ cont de virament nr. __________, deschis la Trezoreria ____, reprezentata prin </w:t>
      </w:r>
      <w:r w:rsidRPr="00523EA9">
        <w:rPr>
          <w:rFonts w:ascii="Times New Roman" w:hAnsi="Times New Roman"/>
          <w:b/>
          <w:sz w:val="22"/>
          <w:szCs w:val="22"/>
          <w:lang w:val="es-ES"/>
        </w:rPr>
        <w:t>_____________</w:t>
      </w:r>
      <w:r w:rsidRPr="00523EA9">
        <w:rPr>
          <w:rFonts w:ascii="Times New Roman" w:hAnsi="Times New Roman"/>
          <w:sz w:val="22"/>
          <w:szCs w:val="22"/>
          <w:lang w:val="es-ES"/>
        </w:rPr>
        <w:t>- administrator/</w:t>
      </w:r>
      <w:proofErr w:type="gramStart"/>
      <w:r w:rsidRPr="00523EA9">
        <w:rPr>
          <w:rFonts w:ascii="Times New Roman" w:hAnsi="Times New Roman"/>
          <w:sz w:val="22"/>
          <w:szCs w:val="22"/>
          <w:lang w:val="es-ES"/>
        </w:rPr>
        <w:t>director ,</w:t>
      </w:r>
      <w:proofErr w:type="gramEnd"/>
      <w:r w:rsidRPr="00523EA9">
        <w:rPr>
          <w:rFonts w:ascii="Times New Roman" w:hAnsi="Times New Roman"/>
          <w:sz w:val="22"/>
          <w:szCs w:val="22"/>
          <w:lang w:val="es-ES"/>
        </w:rPr>
        <w:t xml:space="preserve"> in calitate de prestator.</w:t>
      </w:r>
    </w:p>
    <w:p w:rsidR="000977CE" w:rsidRPr="00523EA9" w:rsidRDefault="000977CE" w:rsidP="00982CB9">
      <w:pPr>
        <w:jc w:val="both"/>
        <w:rPr>
          <w:rFonts w:ascii="Times New Roman" w:hAnsi="Times New Roman"/>
          <w:sz w:val="22"/>
          <w:szCs w:val="22"/>
          <w:lang w:val="es-ES"/>
        </w:rPr>
      </w:pPr>
    </w:p>
    <w:p w:rsidR="00A57871" w:rsidRPr="00523EA9" w:rsidRDefault="00A57871" w:rsidP="00A57871">
      <w:pPr>
        <w:jc w:val="both"/>
        <w:rPr>
          <w:rFonts w:ascii="Times New Roman" w:hAnsi="Times New Roman"/>
          <w:b/>
          <w:sz w:val="22"/>
          <w:szCs w:val="22"/>
          <w:lang w:val="es-ES"/>
        </w:rPr>
      </w:pPr>
      <w:r w:rsidRPr="00523EA9">
        <w:rPr>
          <w:rFonts w:ascii="Times New Roman" w:hAnsi="Times New Roman"/>
          <w:b/>
          <w:sz w:val="22"/>
          <w:szCs w:val="22"/>
          <w:lang w:val="es-ES"/>
        </w:rPr>
        <w:t xml:space="preserve">2. Definitii </w:t>
      </w:r>
    </w:p>
    <w:p w:rsidR="00A57871" w:rsidRPr="00523EA9" w:rsidRDefault="00A57871" w:rsidP="00A57871">
      <w:pPr>
        <w:ind w:left="-15"/>
        <w:jc w:val="both"/>
        <w:rPr>
          <w:rFonts w:ascii="Times New Roman" w:hAnsi="Times New Roman"/>
          <w:sz w:val="22"/>
          <w:szCs w:val="22"/>
          <w:lang w:val="es-ES"/>
        </w:rPr>
      </w:pPr>
      <w:r w:rsidRPr="00523EA9">
        <w:rPr>
          <w:rFonts w:ascii="Times New Roman" w:hAnsi="Times New Roman"/>
          <w:b/>
          <w:bCs/>
          <w:sz w:val="22"/>
          <w:szCs w:val="22"/>
          <w:lang w:val="es-ES"/>
        </w:rPr>
        <w:t>2.1.</w:t>
      </w:r>
      <w:r w:rsidRPr="00523EA9">
        <w:rPr>
          <w:rFonts w:ascii="Times New Roman" w:hAnsi="Times New Roman"/>
          <w:sz w:val="22"/>
          <w:szCs w:val="22"/>
          <w:lang w:val="es-ES"/>
        </w:rPr>
        <w:t xml:space="preserve"> - In prezentul contract urmatorii termeni vor fi interpretati astfel:</w:t>
      </w:r>
    </w:p>
    <w:p w:rsidR="00A57871" w:rsidRPr="007F4052" w:rsidRDefault="007F4052" w:rsidP="007F4052">
      <w:pPr>
        <w:numPr>
          <w:ilvl w:val="0"/>
          <w:numId w:val="14"/>
        </w:numPr>
        <w:jc w:val="both"/>
        <w:rPr>
          <w:rFonts w:ascii="Times New Roman" w:hAnsi="Times New Roman"/>
          <w:sz w:val="22"/>
          <w:szCs w:val="22"/>
          <w:lang w:val="es-ES"/>
        </w:rPr>
      </w:pPr>
      <w:r w:rsidRPr="007F4052">
        <w:rPr>
          <w:rFonts w:ascii="Times New Roman" w:hAnsi="Times New Roman"/>
          <w:b/>
          <w:bCs/>
          <w:sz w:val="22"/>
          <w:szCs w:val="22"/>
          <w:lang w:val="ro-RO"/>
        </w:rPr>
        <w:t xml:space="preserve">contract </w:t>
      </w:r>
      <w:r w:rsidRPr="007F4052">
        <w:rPr>
          <w:rFonts w:ascii="Times New Roman" w:hAnsi="Times New Roman"/>
          <w:sz w:val="22"/>
          <w:szCs w:val="22"/>
          <w:lang w:val="ro-RO"/>
        </w:rPr>
        <w:t>- reprezintă contractele cu toate anexele, care vor fi încheiate în baza prezentului acord-cadru</w:t>
      </w:r>
      <w:r w:rsidR="00A57871" w:rsidRPr="007F4052">
        <w:rPr>
          <w:rFonts w:ascii="Times New Roman" w:hAnsi="Times New Roman"/>
          <w:sz w:val="22"/>
          <w:szCs w:val="22"/>
          <w:lang w:val="es-ES"/>
        </w:rPr>
        <w:t xml:space="preserve">. </w:t>
      </w:r>
    </w:p>
    <w:p w:rsidR="00A57871" w:rsidRPr="007F4052" w:rsidRDefault="00A57871" w:rsidP="007F4052">
      <w:pPr>
        <w:numPr>
          <w:ilvl w:val="0"/>
          <w:numId w:val="14"/>
        </w:numPr>
        <w:jc w:val="both"/>
        <w:rPr>
          <w:rFonts w:ascii="Times New Roman" w:hAnsi="Times New Roman"/>
          <w:sz w:val="22"/>
          <w:szCs w:val="22"/>
          <w:lang w:val="es-ES"/>
        </w:rPr>
      </w:pPr>
      <w:r w:rsidRPr="007F4052">
        <w:rPr>
          <w:rFonts w:ascii="Times New Roman" w:hAnsi="Times New Roman"/>
          <w:b/>
          <w:sz w:val="22"/>
          <w:szCs w:val="22"/>
          <w:lang w:val="es-ES"/>
        </w:rPr>
        <w:t>achizitor si  prestator</w:t>
      </w:r>
      <w:r w:rsidRPr="007F4052">
        <w:rPr>
          <w:rFonts w:ascii="Times New Roman" w:hAnsi="Times New Roman"/>
          <w:sz w:val="22"/>
          <w:szCs w:val="22"/>
          <w:lang w:val="es-ES"/>
        </w:rPr>
        <w:t xml:space="preserve">  - partile contractante, asa cum sunt acestea numite in prezentul contract;</w:t>
      </w:r>
    </w:p>
    <w:p w:rsidR="007F4052" w:rsidRPr="007F4052" w:rsidRDefault="00A57871" w:rsidP="007F4052">
      <w:pPr>
        <w:numPr>
          <w:ilvl w:val="0"/>
          <w:numId w:val="14"/>
        </w:numPr>
        <w:jc w:val="both"/>
        <w:rPr>
          <w:rFonts w:ascii="Times New Roman" w:hAnsi="Times New Roman"/>
          <w:sz w:val="22"/>
          <w:szCs w:val="22"/>
          <w:lang w:val="es-ES"/>
        </w:rPr>
      </w:pPr>
      <w:r w:rsidRPr="007F4052">
        <w:rPr>
          <w:rFonts w:ascii="Times New Roman" w:hAnsi="Times New Roman"/>
          <w:b/>
          <w:sz w:val="22"/>
          <w:szCs w:val="22"/>
          <w:lang w:val="es-ES"/>
        </w:rPr>
        <w:t xml:space="preserve">pretul contractului </w:t>
      </w:r>
      <w:r w:rsidRPr="007F4052">
        <w:rPr>
          <w:rFonts w:ascii="Times New Roman" w:hAnsi="Times New Roman"/>
          <w:sz w:val="22"/>
          <w:szCs w:val="22"/>
          <w:lang w:val="es-ES"/>
        </w:rPr>
        <w:t>- pretul platibil prestatorului de catre achizitor, in baza contractului, pentru indeplinirea integrala si corespunzatoare a tuturor obligatiilor asumate prin contract;</w:t>
      </w:r>
    </w:p>
    <w:p w:rsidR="007F4052" w:rsidRPr="007F4052" w:rsidRDefault="007F4052" w:rsidP="007F4052">
      <w:pPr>
        <w:widowControl w:val="0"/>
        <w:numPr>
          <w:ilvl w:val="0"/>
          <w:numId w:val="14"/>
        </w:numPr>
        <w:suppressAutoHyphens w:val="0"/>
        <w:spacing w:after="200"/>
        <w:contextualSpacing/>
        <w:jc w:val="both"/>
        <w:rPr>
          <w:rFonts w:ascii="Times New Roman" w:eastAsia="Calibri" w:hAnsi="Times New Roman"/>
          <w:sz w:val="22"/>
          <w:szCs w:val="22"/>
          <w:lang w:val="fr-FR" w:eastAsia="en-US"/>
        </w:rPr>
      </w:pPr>
      <w:r w:rsidRPr="007F4052">
        <w:rPr>
          <w:rFonts w:ascii="Times New Roman" w:eastAsia="Calibri" w:hAnsi="Times New Roman"/>
          <w:b/>
          <w:iCs/>
          <w:sz w:val="22"/>
          <w:szCs w:val="22"/>
          <w:lang w:eastAsia="en-US"/>
        </w:rPr>
        <w:t>subproduse de origine animală</w:t>
      </w:r>
      <w:r w:rsidRPr="007F4052">
        <w:rPr>
          <w:rFonts w:ascii="Times New Roman" w:eastAsia="Calibri" w:hAnsi="Times New Roman"/>
          <w:iCs/>
          <w:sz w:val="22"/>
          <w:szCs w:val="22"/>
          <w:lang w:eastAsia="en-US"/>
        </w:rPr>
        <w:t xml:space="preserve"> - corpuri întregi sau părţi de corpuri de animale, produse de origine animală sau alte produse obţinute de la animale, care nu sunt destinate consumului uman, incluzând ovule, embrioni şi material seminal, potrivit </w:t>
      </w:r>
      <w:r w:rsidRPr="007F4052">
        <w:rPr>
          <w:rFonts w:ascii="Times New Roman" w:eastAsia="Calibri" w:hAnsi="Times New Roman"/>
          <w:iCs/>
          <w:sz w:val="22"/>
          <w:szCs w:val="22"/>
          <w:u w:val="single"/>
          <w:lang w:eastAsia="en-US"/>
        </w:rPr>
        <w:t>Regulamentului (CE) nr. 1.069/2009</w:t>
      </w:r>
      <w:r w:rsidRPr="007F4052">
        <w:rPr>
          <w:rFonts w:ascii="Times New Roman" w:eastAsia="Calibri" w:hAnsi="Times New Roman"/>
          <w:iCs/>
          <w:sz w:val="22"/>
          <w:szCs w:val="22"/>
          <w:lang w:eastAsia="en-US"/>
        </w:rPr>
        <w:t xml:space="preserve"> al Parlamentului European şi al Consiliului din 21 octombrie 2009 de stabilire a unor norme sanitare privind subprodusele de origine animală şi produsele derivate care nu sunt destinate consumului uman şi de abrogare a </w:t>
      </w:r>
      <w:r w:rsidRPr="00C37B6F">
        <w:rPr>
          <w:rFonts w:ascii="Times New Roman" w:eastAsia="Calibri" w:hAnsi="Times New Roman"/>
          <w:iCs/>
          <w:sz w:val="22"/>
          <w:szCs w:val="22"/>
          <w:lang w:eastAsia="en-US"/>
        </w:rPr>
        <w:t>Regulamentului (CE) nr. 1.774/2002</w:t>
      </w:r>
      <w:r w:rsidRPr="007F4052">
        <w:rPr>
          <w:rFonts w:ascii="Times New Roman" w:eastAsia="Calibri" w:hAnsi="Times New Roman"/>
          <w:iCs/>
          <w:sz w:val="22"/>
          <w:szCs w:val="22"/>
          <w:lang w:eastAsia="en-US"/>
        </w:rPr>
        <w:t xml:space="preserve"> (Regulament privind subprodusele de origine animală);</w:t>
      </w:r>
    </w:p>
    <w:p w:rsidR="007F4052" w:rsidRPr="007F4052" w:rsidRDefault="007F4052" w:rsidP="007F4052">
      <w:pPr>
        <w:widowControl w:val="0"/>
        <w:numPr>
          <w:ilvl w:val="0"/>
          <w:numId w:val="14"/>
        </w:numPr>
        <w:suppressAutoHyphens w:val="0"/>
        <w:spacing w:after="200"/>
        <w:contextualSpacing/>
        <w:jc w:val="both"/>
        <w:rPr>
          <w:rFonts w:ascii="Times New Roman" w:eastAsia="Calibri" w:hAnsi="Times New Roman"/>
          <w:sz w:val="22"/>
          <w:szCs w:val="22"/>
          <w:lang w:val="fr-FR" w:eastAsia="en-US"/>
        </w:rPr>
      </w:pPr>
      <w:r w:rsidRPr="007F4052">
        <w:rPr>
          <w:rFonts w:ascii="Times New Roman" w:eastAsia="Calibri" w:hAnsi="Times New Roman"/>
          <w:b/>
          <w:sz w:val="22"/>
          <w:szCs w:val="22"/>
          <w:lang w:val="fr-FR" w:eastAsia="en-US"/>
        </w:rPr>
        <w:t>parte</w:t>
      </w:r>
      <w:r w:rsidRPr="007F4052">
        <w:rPr>
          <w:rFonts w:ascii="Times New Roman" w:eastAsia="Calibri" w:hAnsi="Times New Roman"/>
          <w:sz w:val="22"/>
          <w:szCs w:val="22"/>
          <w:lang w:val="fr-FR" w:eastAsia="en-US"/>
        </w:rPr>
        <w:t xml:space="preserve"> - inseamna </w:t>
      </w:r>
      <w:r w:rsidRPr="007F4052">
        <w:rPr>
          <w:rFonts w:ascii="Times New Roman" w:eastAsia="Calibri" w:hAnsi="Times New Roman"/>
          <w:bCs/>
          <w:sz w:val="22"/>
          <w:szCs w:val="22"/>
          <w:lang w:val="ro-RO" w:eastAsia="en-US"/>
        </w:rPr>
        <w:t>promitentul-</w:t>
      </w:r>
      <w:r w:rsidRPr="007F4052">
        <w:rPr>
          <w:rFonts w:ascii="Times New Roman" w:eastAsia="Calibri" w:hAnsi="Times New Roman"/>
          <w:sz w:val="22"/>
          <w:szCs w:val="22"/>
          <w:lang w:val="fr-FR" w:eastAsia="en-US"/>
        </w:rPr>
        <w:t xml:space="preserve">achizitor sau </w:t>
      </w:r>
      <w:r w:rsidRPr="007F4052">
        <w:rPr>
          <w:rFonts w:ascii="Times New Roman" w:eastAsia="Calibri" w:hAnsi="Times New Roman"/>
          <w:bCs/>
          <w:sz w:val="22"/>
          <w:szCs w:val="22"/>
          <w:lang w:val="ro-RO" w:eastAsia="en-US"/>
        </w:rPr>
        <w:t>promitentul</w:t>
      </w:r>
      <w:r w:rsidRPr="007F4052">
        <w:rPr>
          <w:rFonts w:ascii="Times New Roman" w:eastAsia="Calibri" w:hAnsi="Times New Roman"/>
          <w:b/>
          <w:bCs/>
          <w:sz w:val="22"/>
          <w:szCs w:val="22"/>
          <w:lang w:val="ro-RO" w:eastAsia="en-US"/>
        </w:rPr>
        <w:t>-</w:t>
      </w:r>
      <w:r w:rsidRPr="007F4052">
        <w:rPr>
          <w:rFonts w:ascii="Times New Roman" w:eastAsia="Calibri" w:hAnsi="Times New Roman"/>
          <w:sz w:val="22"/>
          <w:szCs w:val="22"/>
          <w:lang w:val="fr-FR" w:eastAsia="en-US"/>
        </w:rPr>
        <w:t>executant</w:t>
      </w:r>
    </w:p>
    <w:p w:rsidR="007F4052" w:rsidRPr="007F4052" w:rsidRDefault="007F4052" w:rsidP="007F4052">
      <w:pPr>
        <w:widowControl w:val="0"/>
        <w:numPr>
          <w:ilvl w:val="0"/>
          <w:numId w:val="14"/>
        </w:numPr>
        <w:suppressAutoHyphens w:val="0"/>
        <w:spacing w:after="200"/>
        <w:contextualSpacing/>
        <w:jc w:val="both"/>
        <w:rPr>
          <w:rFonts w:ascii="Times New Roman" w:eastAsia="Calibri" w:hAnsi="Times New Roman"/>
          <w:sz w:val="22"/>
          <w:szCs w:val="22"/>
          <w:lang w:val="fr-FR" w:eastAsia="en-US"/>
        </w:rPr>
      </w:pPr>
      <w:r w:rsidRPr="007F4052">
        <w:rPr>
          <w:rFonts w:ascii="Times New Roman" w:eastAsia="Calibri" w:hAnsi="Times New Roman"/>
          <w:b/>
          <w:sz w:val="22"/>
          <w:szCs w:val="22"/>
          <w:lang w:val="ro-RO" w:eastAsia="en-US"/>
        </w:rPr>
        <w:t xml:space="preserve">data intrarii in vigoare - </w:t>
      </w:r>
      <w:r w:rsidRPr="007F4052">
        <w:rPr>
          <w:rFonts w:ascii="Times New Roman" w:eastAsia="Calibri" w:hAnsi="Times New Roman"/>
          <w:sz w:val="22"/>
          <w:szCs w:val="22"/>
          <w:lang w:val="es-ES" w:eastAsia="en-US"/>
        </w:rPr>
        <w:t>este data semnarii contractului de catre ultima parte contractanta.</w:t>
      </w:r>
      <w:r w:rsidRPr="007F4052">
        <w:rPr>
          <w:rFonts w:ascii="Times New Roman" w:eastAsia="Calibri" w:hAnsi="Times New Roman"/>
          <w:sz w:val="22"/>
          <w:szCs w:val="22"/>
          <w:lang w:val="fr-FR" w:eastAsia="en-US"/>
        </w:rPr>
        <w:tab/>
      </w:r>
    </w:p>
    <w:p w:rsidR="007F4052" w:rsidRPr="007F4052" w:rsidRDefault="007F4052" w:rsidP="007F4052">
      <w:pPr>
        <w:widowControl w:val="0"/>
        <w:numPr>
          <w:ilvl w:val="0"/>
          <w:numId w:val="14"/>
        </w:numPr>
        <w:suppressAutoHyphens w:val="0"/>
        <w:spacing w:after="200"/>
        <w:contextualSpacing/>
        <w:jc w:val="both"/>
        <w:rPr>
          <w:rFonts w:ascii="Times New Roman" w:eastAsia="Calibri" w:hAnsi="Times New Roman"/>
          <w:sz w:val="22"/>
          <w:szCs w:val="22"/>
          <w:lang w:val="fr-FR" w:eastAsia="en-US"/>
        </w:rPr>
      </w:pPr>
      <w:r w:rsidRPr="007F4052">
        <w:rPr>
          <w:rFonts w:ascii="Times New Roman" w:eastAsia="Calibri" w:hAnsi="Times New Roman"/>
          <w:b/>
          <w:sz w:val="22"/>
          <w:szCs w:val="22"/>
          <w:lang w:val="fr-FR" w:eastAsia="en-US"/>
        </w:rPr>
        <w:t>forta majora</w:t>
      </w:r>
      <w:r w:rsidRPr="007F4052">
        <w:rPr>
          <w:rFonts w:ascii="Times New Roman" w:eastAsia="Calibri" w:hAnsi="Times New Roman"/>
          <w:sz w:val="22"/>
          <w:szCs w:val="22"/>
          <w:lang w:val="fr-FR" w:eastAsia="en-US"/>
        </w:rPr>
        <w:t xml:space="preserve"> - un eveniment sau o circumstanta exceptionale, care nu poate fi controlata de catre una din parti, pe care partea nu ar fi putut sa o prevada in mod rezonabil inainte de semnarea contractului , care, odata aparuta, nu a putut fi evitata sau depasita in mod rezonabil de catre acea parte, si care nu poate fi atribuita celeilalte parti; sunt considerate asemenea evenimente: razboaie, revolutii, incendii, inundatii sau orice alte catastrofe naturale, restrictii aparute ca urmare a unei carantine, embargou, enumerarea nefiind exhaustiva, ci enuntiativa. Nu este considerat forta majora un eveniment asemenea celor de mai sus care, fara a crea o imposibilitate </w:t>
      </w:r>
      <w:proofErr w:type="gramStart"/>
      <w:r w:rsidRPr="007F4052">
        <w:rPr>
          <w:rFonts w:ascii="Times New Roman" w:eastAsia="Calibri" w:hAnsi="Times New Roman"/>
          <w:sz w:val="22"/>
          <w:szCs w:val="22"/>
          <w:lang w:val="fr-FR" w:eastAsia="en-US"/>
        </w:rPr>
        <w:t>de executare</w:t>
      </w:r>
      <w:proofErr w:type="gramEnd"/>
      <w:r w:rsidRPr="007F4052">
        <w:rPr>
          <w:rFonts w:ascii="Times New Roman" w:eastAsia="Calibri" w:hAnsi="Times New Roman"/>
          <w:sz w:val="22"/>
          <w:szCs w:val="22"/>
          <w:lang w:val="fr-FR" w:eastAsia="en-US"/>
        </w:rPr>
        <w:t>, face extrem de costisitoare executarea obligatiilor uneia din parti.</w:t>
      </w:r>
    </w:p>
    <w:p w:rsidR="007F4052" w:rsidRPr="007F4052" w:rsidRDefault="007F4052" w:rsidP="007F4052">
      <w:pPr>
        <w:widowControl w:val="0"/>
        <w:numPr>
          <w:ilvl w:val="0"/>
          <w:numId w:val="14"/>
        </w:numPr>
        <w:suppressAutoHyphens w:val="0"/>
        <w:spacing w:after="200"/>
        <w:contextualSpacing/>
        <w:jc w:val="both"/>
        <w:rPr>
          <w:rFonts w:ascii="Times New Roman" w:eastAsia="Calibri" w:hAnsi="Times New Roman"/>
          <w:sz w:val="22"/>
          <w:szCs w:val="22"/>
          <w:lang w:val="fr-FR" w:eastAsia="en-US"/>
        </w:rPr>
      </w:pPr>
      <w:r w:rsidRPr="007F4052">
        <w:rPr>
          <w:rFonts w:ascii="Times New Roman" w:eastAsia="Calibri" w:hAnsi="Times New Roman"/>
          <w:b/>
          <w:sz w:val="22"/>
          <w:szCs w:val="22"/>
          <w:lang w:eastAsia="en-US"/>
        </w:rPr>
        <w:t>animal</w:t>
      </w:r>
      <w:r w:rsidRPr="007F4052">
        <w:rPr>
          <w:rFonts w:ascii="Times New Roman" w:eastAsia="Calibri" w:hAnsi="Times New Roman"/>
          <w:sz w:val="22"/>
          <w:szCs w:val="22"/>
          <w:lang w:eastAsia="en-US"/>
        </w:rPr>
        <w:t xml:space="preserve"> - orice animal vertebrat sau nevertebrat, inclusiv peşti, reptile şi amfibii;</w:t>
      </w:r>
    </w:p>
    <w:p w:rsidR="007F4052" w:rsidRPr="007F4052" w:rsidRDefault="007F4052" w:rsidP="007F4052">
      <w:pPr>
        <w:widowControl w:val="0"/>
        <w:numPr>
          <w:ilvl w:val="0"/>
          <w:numId w:val="14"/>
        </w:numPr>
        <w:suppressAutoHyphens w:val="0"/>
        <w:spacing w:after="200"/>
        <w:contextualSpacing/>
        <w:jc w:val="both"/>
        <w:rPr>
          <w:rFonts w:ascii="Times New Roman" w:eastAsia="Calibri" w:hAnsi="Times New Roman"/>
          <w:sz w:val="22"/>
          <w:szCs w:val="22"/>
          <w:lang w:val="fr-FR" w:eastAsia="en-US"/>
        </w:rPr>
      </w:pPr>
      <w:r w:rsidRPr="007F4052">
        <w:rPr>
          <w:rFonts w:ascii="Times New Roman" w:eastAsia="Calibri" w:hAnsi="Times New Roman"/>
          <w:b/>
          <w:sz w:val="22"/>
          <w:szCs w:val="22"/>
          <w:lang w:eastAsia="en-US"/>
        </w:rPr>
        <w:t>animal de interes economic</w:t>
      </w:r>
      <w:r w:rsidRPr="007F4052">
        <w:rPr>
          <w:rFonts w:ascii="Times New Roman" w:eastAsia="Calibri" w:hAnsi="Times New Roman"/>
          <w:sz w:val="22"/>
          <w:szCs w:val="22"/>
          <w:lang w:eastAsia="en-US"/>
        </w:rPr>
        <w:t xml:space="preserve"> - orice animal crescut sau deţinut în gospodăriile populaţiei şi în fermele de creştere intensivă, în mod obişnuit, în scopul desfăşurării unei activităţi economice, cu excepţia animalului de companie;</w:t>
      </w:r>
    </w:p>
    <w:p w:rsidR="007F4052" w:rsidRPr="007F4052" w:rsidRDefault="007F4052" w:rsidP="007F4052">
      <w:pPr>
        <w:widowControl w:val="0"/>
        <w:numPr>
          <w:ilvl w:val="0"/>
          <w:numId w:val="14"/>
        </w:numPr>
        <w:suppressAutoHyphens w:val="0"/>
        <w:spacing w:after="200"/>
        <w:contextualSpacing/>
        <w:jc w:val="both"/>
        <w:rPr>
          <w:rFonts w:ascii="Times New Roman" w:eastAsia="Calibri" w:hAnsi="Times New Roman"/>
          <w:sz w:val="22"/>
          <w:szCs w:val="22"/>
          <w:lang w:val="fr-FR" w:eastAsia="en-US"/>
        </w:rPr>
      </w:pPr>
      <w:r w:rsidRPr="007F4052">
        <w:rPr>
          <w:rFonts w:ascii="Times New Roman" w:eastAsia="Calibri" w:hAnsi="Times New Roman"/>
          <w:b/>
          <w:sz w:val="22"/>
          <w:szCs w:val="22"/>
          <w:lang w:eastAsia="en-US"/>
        </w:rPr>
        <w:t>animal de companie</w:t>
      </w:r>
      <w:r w:rsidRPr="007F4052">
        <w:rPr>
          <w:rFonts w:ascii="Times New Roman" w:eastAsia="Calibri" w:hAnsi="Times New Roman"/>
          <w:sz w:val="22"/>
          <w:szCs w:val="22"/>
          <w:lang w:eastAsia="en-US"/>
        </w:rPr>
        <w:t xml:space="preserve"> - orice animal care aparţine speciilor hrănite şi deţinute de om în alte scopuri decât cele comerciale şi nu este destinat consumului uman;</w:t>
      </w:r>
    </w:p>
    <w:p w:rsidR="007F4052" w:rsidRPr="007F4052" w:rsidRDefault="007F4052" w:rsidP="007F4052">
      <w:pPr>
        <w:widowControl w:val="0"/>
        <w:numPr>
          <w:ilvl w:val="0"/>
          <w:numId w:val="14"/>
        </w:numPr>
        <w:suppressAutoHyphens w:val="0"/>
        <w:spacing w:after="200"/>
        <w:contextualSpacing/>
        <w:jc w:val="both"/>
        <w:rPr>
          <w:rFonts w:ascii="Times New Roman" w:eastAsia="Calibri" w:hAnsi="Times New Roman"/>
          <w:sz w:val="22"/>
          <w:szCs w:val="22"/>
          <w:lang w:val="fr-FR" w:eastAsia="en-US"/>
        </w:rPr>
      </w:pPr>
      <w:r w:rsidRPr="007F4052">
        <w:rPr>
          <w:rFonts w:ascii="Times New Roman" w:eastAsia="Calibri" w:hAnsi="Times New Roman"/>
          <w:b/>
          <w:iCs/>
          <w:sz w:val="22"/>
          <w:szCs w:val="22"/>
          <w:lang w:eastAsia="en-US"/>
        </w:rPr>
        <w:t>animale moarte</w:t>
      </w:r>
      <w:r w:rsidRPr="007F4052">
        <w:rPr>
          <w:rFonts w:ascii="Times New Roman" w:eastAsia="Calibri" w:hAnsi="Times New Roman"/>
          <w:iCs/>
          <w:sz w:val="22"/>
          <w:szCs w:val="22"/>
          <w:lang w:eastAsia="en-US"/>
        </w:rPr>
        <w:t xml:space="preserve"> - animalele ucise prin eutanasie, cu sau fără diagnostic exact, ori care au murit, inclusiv animalele născute moarte sau nenăscute, în cadrul unei ferme sau în orice alt spaţiu ori în timpul transportului, dar care nu au fost sacrificate pentru consumul uman;</w:t>
      </w:r>
    </w:p>
    <w:p w:rsidR="007F4052" w:rsidRPr="007F4052" w:rsidRDefault="007F4052" w:rsidP="007F4052">
      <w:pPr>
        <w:widowControl w:val="0"/>
        <w:numPr>
          <w:ilvl w:val="0"/>
          <w:numId w:val="14"/>
        </w:numPr>
        <w:suppressAutoHyphens w:val="0"/>
        <w:autoSpaceDE w:val="0"/>
        <w:autoSpaceDN w:val="0"/>
        <w:adjustRightInd w:val="0"/>
        <w:spacing w:after="200"/>
        <w:contextualSpacing/>
        <w:jc w:val="both"/>
        <w:rPr>
          <w:rFonts w:ascii="Times New Roman" w:eastAsia="Calibri" w:hAnsi="Times New Roman"/>
          <w:sz w:val="22"/>
          <w:szCs w:val="22"/>
          <w:lang w:eastAsia="en-US"/>
        </w:rPr>
      </w:pPr>
      <w:r w:rsidRPr="007F4052">
        <w:rPr>
          <w:rFonts w:ascii="Times New Roman" w:eastAsia="Calibri" w:hAnsi="Times New Roman"/>
          <w:b/>
          <w:sz w:val="22"/>
          <w:szCs w:val="22"/>
          <w:lang w:eastAsia="en-US"/>
        </w:rPr>
        <w:t xml:space="preserve"> unităţi de creştere a animalelor</w:t>
      </w:r>
      <w:r w:rsidRPr="007F4052">
        <w:rPr>
          <w:rFonts w:ascii="Times New Roman" w:eastAsia="Calibri" w:hAnsi="Times New Roman"/>
          <w:sz w:val="22"/>
          <w:szCs w:val="22"/>
          <w:lang w:eastAsia="en-US"/>
        </w:rPr>
        <w:t xml:space="preserve"> - unităţi care aparţin persoanelor fizice sau juridice, inclusiv instituţiilor publice, în care sunt deţinute animale în scopul creşterii, exploatării ori în alt scop, inclusiv pentru cercetare ştiinţifică, care necesită autorizaţii în vederea desfăşurării activităţii specifice/economice;</w:t>
      </w:r>
    </w:p>
    <w:p w:rsidR="007F4052" w:rsidRPr="007F4052" w:rsidRDefault="007F4052" w:rsidP="007F4052">
      <w:pPr>
        <w:widowControl w:val="0"/>
        <w:numPr>
          <w:ilvl w:val="0"/>
          <w:numId w:val="14"/>
        </w:numPr>
        <w:suppressAutoHyphens w:val="0"/>
        <w:autoSpaceDE w:val="0"/>
        <w:autoSpaceDN w:val="0"/>
        <w:adjustRightInd w:val="0"/>
        <w:spacing w:after="200"/>
        <w:contextualSpacing/>
        <w:jc w:val="both"/>
        <w:rPr>
          <w:rFonts w:ascii="Times New Roman" w:eastAsia="Calibri" w:hAnsi="Times New Roman"/>
          <w:sz w:val="22"/>
          <w:szCs w:val="22"/>
          <w:lang w:eastAsia="en-US"/>
        </w:rPr>
      </w:pPr>
      <w:r w:rsidRPr="007F4052">
        <w:rPr>
          <w:rFonts w:ascii="Times New Roman" w:eastAsia="Calibri" w:hAnsi="Times New Roman"/>
          <w:b/>
          <w:iCs/>
          <w:sz w:val="22"/>
          <w:szCs w:val="22"/>
          <w:lang w:eastAsia="en-US"/>
        </w:rPr>
        <w:t>crescători individuali de animale</w:t>
      </w:r>
      <w:r w:rsidRPr="007F4052">
        <w:rPr>
          <w:rFonts w:ascii="Times New Roman" w:eastAsia="Calibri" w:hAnsi="Times New Roman"/>
          <w:iCs/>
          <w:sz w:val="22"/>
          <w:szCs w:val="22"/>
          <w:lang w:eastAsia="en-US"/>
        </w:rPr>
        <w:t xml:space="preserve"> - persoane fizice care cresc sau deţin animale de interes economic în gospodăriile individuale, în exploataţii nonprofesionale;</w:t>
      </w:r>
    </w:p>
    <w:p w:rsidR="007F4052" w:rsidRPr="007F4052" w:rsidRDefault="007F4052" w:rsidP="007F4052">
      <w:pPr>
        <w:widowControl w:val="0"/>
        <w:numPr>
          <w:ilvl w:val="0"/>
          <w:numId w:val="14"/>
        </w:numPr>
        <w:suppressAutoHyphens w:val="0"/>
        <w:autoSpaceDE w:val="0"/>
        <w:autoSpaceDN w:val="0"/>
        <w:adjustRightInd w:val="0"/>
        <w:spacing w:after="200"/>
        <w:contextualSpacing/>
        <w:jc w:val="both"/>
        <w:rPr>
          <w:rFonts w:ascii="Times New Roman" w:eastAsia="Calibri" w:hAnsi="Times New Roman"/>
          <w:sz w:val="22"/>
          <w:szCs w:val="22"/>
          <w:lang w:eastAsia="en-US"/>
        </w:rPr>
      </w:pPr>
      <w:r w:rsidRPr="007F4052">
        <w:rPr>
          <w:rFonts w:ascii="Times New Roman" w:eastAsia="Calibri" w:hAnsi="Times New Roman"/>
          <w:b/>
          <w:iCs/>
          <w:sz w:val="22"/>
          <w:szCs w:val="22"/>
          <w:lang w:eastAsia="en-US"/>
        </w:rPr>
        <w:t>ecarisare</w:t>
      </w:r>
      <w:r w:rsidRPr="007F4052">
        <w:rPr>
          <w:rFonts w:ascii="Times New Roman" w:eastAsia="Calibri" w:hAnsi="Times New Roman"/>
          <w:iCs/>
          <w:sz w:val="22"/>
          <w:szCs w:val="22"/>
          <w:lang w:eastAsia="en-US"/>
        </w:rPr>
        <w:t xml:space="preserve"> - activitatea de colectare a subproduselor de origine animală, în scopul procesării sau incinerării/coincinerării acestora, incluzând activităţile de transport, depozitare şi manipulare a </w:t>
      </w:r>
      <w:r w:rsidRPr="007F4052">
        <w:rPr>
          <w:rFonts w:ascii="Times New Roman" w:eastAsia="Calibri" w:hAnsi="Times New Roman"/>
          <w:iCs/>
          <w:sz w:val="22"/>
          <w:szCs w:val="22"/>
          <w:lang w:eastAsia="en-US"/>
        </w:rPr>
        <w:lastRenderedPageBreak/>
        <w:t>acestora, după caz;</w:t>
      </w:r>
    </w:p>
    <w:p w:rsidR="007F4052" w:rsidRPr="007F4052" w:rsidRDefault="007F4052" w:rsidP="007F4052">
      <w:pPr>
        <w:widowControl w:val="0"/>
        <w:numPr>
          <w:ilvl w:val="0"/>
          <w:numId w:val="14"/>
        </w:numPr>
        <w:suppressAutoHyphens w:val="0"/>
        <w:autoSpaceDE w:val="0"/>
        <w:autoSpaceDN w:val="0"/>
        <w:adjustRightInd w:val="0"/>
        <w:spacing w:after="200"/>
        <w:contextualSpacing/>
        <w:jc w:val="both"/>
        <w:rPr>
          <w:rFonts w:ascii="Times New Roman" w:eastAsia="Calibri" w:hAnsi="Times New Roman"/>
          <w:sz w:val="22"/>
          <w:szCs w:val="22"/>
          <w:lang w:eastAsia="en-US"/>
        </w:rPr>
      </w:pPr>
      <w:r w:rsidRPr="007F4052">
        <w:rPr>
          <w:rFonts w:ascii="Times New Roman" w:eastAsia="Calibri" w:hAnsi="Times New Roman"/>
          <w:b/>
          <w:sz w:val="22"/>
          <w:szCs w:val="22"/>
          <w:lang w:eastAsia="en-US"/>
        </w:rPr>
        <w:t>unitate de ecarisare</w:t>
      </w:r>
      <w:r w:rsidRPr="007F4052">
        <w:rPr>
          <w:rFonts w:ascii="Times New Roman" w:eastAsia="Calibri" w:hAnsi="Times New Roman"/>
          <w:sz w:val="22"/>
          <w:szCs w:val="22"/>
          <w:lang w:eastAsia="en-US"/>
        </w:rPr>
        <w:t xml:space="preserve"> - unitate aparţinând persoanelor juridice, inclusiv instituţiilor publice care desfăşoară activităţi de ecarisare în baza autorizării, potrivit prevederilor legale;</w:t>
      </w:r>
    </w:p>
    <w:p w:rsidR="007F4052" w:rsidRPr="007F4052" w:rsidRDefault="007F4052" w:rsidP="007F4052">
      <w:pPr>
        <w:widowControl w:val="0"/>
        <w:numPr>
          <w:ilvl w:val="0"/>
          <w:numId w:val="14"/>
        </w:numPr>
        <w:suppressAutoHyphens w:val="0"/>
        <w:autoSpaceDE w:val="0"/>
        <w:autoSpaceDN w:val="0"/>
        <w:adjustRightInd w:val="0"/>
        <w:spacing w:after="200"/>
        <w:contextualSpacing/>
        <w:jc w:val="both"/>
        <w:rPr>
          <w:rFonts w:ascii="Times New Roman" w:eastAsia="Calibri" w:hAnsi="Times New Roman"/>
          <w:iCs/>
          <w:sz w:val="22"/>
          <w:szCs w:val="22"/>
          <w:lang w:eastAsia="en-US"/>
        </w:rPr>
      </w:pPr>
      <w:r w:rsidRPr="007F4052">
        <w:rPr>
          <w:rFonts w:ascii="Times New Roman" w:eastAsia="Calibri" w:hAnsi="Times New Roman"/>
          <w:b/>
          <w:iCs/>
          <w:sz w:val="22"/>
          <w:szCs w:val="22"/>
          <w:lang w:eastAsia="en-US"/>
        </w:rPr>
        <w:t>neutralizare a subproduselor de origine animală</w:t>
      </w:r>
      <w:r w:rsidRPr="007F4052">
        <w:rPr>
          <w:rFonts w:ascii="Times New Roman" w:eastAsia="Calibri" w:hAnsi="Times New Roman"/>
          <w:iCs/>
          <w:sz w:val="22"/>
          <w:szCs w:val="22"/>
          <w:lang w:eastAsia="en-US"/>
        </w:rPr>
        <w:t xml:space="preserve"> - activitatea de ecarisare a subproduselor de origine animală, urmată de procesarea sau de incinerarea/coincinerarea acestora prin transformarea lor în produse stabile biologic, nepericuloase pentru mediul înconjurător, animale sau om, respectiv activitatea de îngropare a acestora în condiţiile stabilite de prezenta ordonanţă;</w:t>
      </w:r>
    </w:p>
    <w:p w:rsidR="007F4052" w:rsidRPr="007F4052" w:rsidRDefault="007F4052" w:rsidP="007F4052">
      <w:pPr>
        <w:widowControl w:val="0"/>
        <w:numPr>
          <w:ilvl w:val="0"/>
          <w:numId w:val="14"/>
        </w:numPr>
        <w:suppressAutoHyphens w:val="0"/>
        <w:autoSpaceDE w:val="0"/>
        <w:autoSpaceDN w:val="0"/>
        <w:adjustRightInd w:val="0"/>
        <w:spacing w:after="200"/>
        <w:contextualSpacing/>
        <w:jc w:val="both"/>
        <w:rPr>
          <w:rFonts w:ascii="Times New Roman" w:eastAsia="Calibri" w:hAnsi="Times New Roman"/>
          <w:iCs/>
          <w:sz w:val="22"/>
          <w:szCs w:val="22"/>
          <w:lang w:eastAsia="en-US"/>
        </w:rPr>
      </w:pPr>
      <w:proofErr w:type="gramStart"/>
      <w:r w:rsidRPr="007F4052">
        <w:rPr>
          <w:rFonts w:ascii="Times New Roman" w:eastAsia="Calibri" w:hAnsi="Times New Roman"/>
          <w:b/>
          <w:iCs/>
          <w:sz w:val="22"/>
          <w:szCs w:val="22"/>
          <w:lang w:eastAsia="en-US"/>
        </w:rPr>
        <w:t>unitate</w:t>
      </w:r>
      <w:proofErr w:type="gramEnd"/>
      <w:r w:rsidRPr="007F4052">
        <w:rPr>
          <w:rFonts w:ascii="Times New Roman" w:eastAsia="Calibri" w:hAnsi="Times New Roman"/>
          <w:b/>
          <w:iCs/>
          <w:sz w:val="22"/>
          <w:szCs w:val="22"/>
          <w:lang w:eastAsia="en-US"/>
        </w:rPr>
        <w:t xml:space="preserve"> de neutralizare a subproduselor de origine animală</w:t>
      </w:r>
      <w:r w:rsidRPr="007F4052">
        <w:rPr>
          <w:rFonts w:ascii="Times New Roman" w:eastAsia="Calibri" w:hAnsi="Times New Roman"/>
          <w:iCs/>
          <w:sz w:val="22"/>
          <w:szCs w:val="22"/>
          <w:lang w:eastAsia="en-US"/>
        </w:rPr>
        <w:t xml:space="preserve"> - unitate aparţinând persoanelor juridice, inclusiv instituţiilor publice care desfăşoară activităţi de neutralizare a subproduselor de origine animală în baza autorizării, potrivit prevederilor legale.</w:t>
      </w:r>
    </w:p>
    <w:p w:rsidR="00A57871" w:rsidRPr="007F4052" w:rsidRDefault="00A57871" w:rsidP="007F4052">
      <w:pPr>
        <w:numPr>
          <w:ilvl w:val="0"/>
          <w:numId w:val="14"/>
        </w:numPr>
        <w:jc w:val="both"/>
        <w:rPr>
          <w:rFonts w:ascii="Times New Roman" w:hAnsi="Times New Roman"/>
          <w:sz w:val="22"/>
          <w:szCs w:val="22"/>
          <w:lang w:val="it-IT"/>
        </w:rPr>
      </w:pPr>
      <w:r w:rsidRPr="007F4052">
        <w:rPr>
          <w:rFonts w:ascii="Times New Roman" w:hAnsi="Times New Roman"/>
          <w:b/>
          <w:sz w:val="22"/>
          <w:szCs w:val="22"/>
          <w:lang w:val="it-IT"/>
        </w:rPr>
        <w:t>servicii</w:t>
      </w:r>
      <w:r w:rsidRPr="007F4052">
        <w:rPr>
          <w:rFonts w:ascii="Times New Roman" w:hAnsi="Times New Roman"/>
          <w:sz w:val="22"/>
          <w:szCs w:val="22"/>
          <w:lang w:val="it-IT"/>
        </w:rPr>
        <w:t xml:space="preserve"> - activitati a caror prestare fac obiect al contractului; </w:t>
      </w:r>
    </w:p>
    <w:p w:rsidR="00A57871" w:rsidRPr="007F4052" w:rsidRDefault="00A57871" w:rsidP="007F4052">
      <w:pPr>
        <w:numPr>
          <w:ilvl w:val="0"/>
          <w:numId w:val="14"/>
        </w:numPr>
        <w:jc w:val="both"/>
        <w:rPr>
          <w:rFonts w:ascii="Times New Roman" w:hAnsi="Times New Roman"/>
          <w:sz w:val="22"/>
          <w:szCs w:val="22"/>
          <w:lang w:val="it-IT"/>
        </w:rPr>
      </w:pPr>
      <w:r w:rsidRPr="007F4052">
        <w:rPr>
          <w:rFonts w:ascii="Times New Roman" w:hAnsi="Times New Roman"/>
          <w:b/>
          <w:sz w:val="22"/>
          <w:szCs w:val="22"/>
          <w:lang w:val="it-IT"/>
        </w:rPr>
        <w:t>produse</w:t>
      </w:r>
      <w:r w:rsidRPr="007F4052">
        <w:rPr>
          <w:rFonts w:ascii="Times New Roman" w:hAnsi="Times New Roman"/>
          <w:sz w:val="22"/>
          <w:szCs w:val="22"/>
          <w:lang w:val="it-IT"/>
        </w:rPr>
        <w:t xml:space="preserve"> - echipamentele, masinile, utilajele, piesele de schimb si orice alte bunuri cuprinse in anexa/anexele la prezentul contract si pe care prestatorul are obligatia de a le furniza aferent serviciilor prestate conform contractului;</w:t>
      </w:r>
    </w:p>
    <w:p w:rsidR="00A57871" w:rsidRPr="007F4052" w:rsidRDefault="00A57871" w:rsidP="007F4052">
      <w:pPr>
        <w:jc w:val="both"/>
        <w:rPr>
          <w:rFonts w:ascii="Times New Roman" w:hAnsi="Times New Roman"/>
          <w:sz w:val="22"/>
          <w:szCs w:val="22"/>
          <w:lang w:val="fr-FR"/>
        </w:rPr>
      </w:pPr>
    </w:p>
    <w:p w:rsidR="00A57871" w:rsidRPr="00523EA9" w:rsidRDefault="00A57871" w:rsidP="00A57871">
      <w:pPr>
        <w:pStyle w:val="DefaultText"/>
        <w:jc w:val="both"/>
        <w:rPr>
          <w:b/>
          <w:sz w:val="22"/>
          <w:szCs w:val="22"/>
          <w:lang w:val="ro-RO"/>
        </w:rPr>
      </w:pPr>
      <w:r w:rsidRPr="00523EA9">
        <w:rPr>
          <w:b/>
          <w:sz w:val="22"/>
          <w:szCs w:val="22"/>
          <w:lang w:val="ro-RO"/>
        </w:rPr>
        <w:t>3. Interpretare</w:t>
      </w:r>
    </w:p>
    <w:p w:rsidR="00A57871" w:rsidRPr="00523EA9" w:rsidRDefault="00A57871" w:rsidP="00A57871">
      <w:pPr>
        <w:pStyle w:val="DefaultText"/>
        <w:jc w:val="both"/>
        <w:rPr>
          <w:sz w:val="22"/>
          <w:szCs w:val="22"/>
          <w:lang w:val="ro-RO"/>
        </w:rPr>
      </w:pPr>
      <w:r w:rsidRPr="00523EA9">
        <w:rPr>
          <w:b/>
          <w:sz w:val="22"/>
          <w:szCs w:val="22"/>
          <w:lang w:val="ro-RO"/>
        </w:rPr>
        <w:t xml:space="preserve">3.1. </w:t>
      </w:r>
      <w:r w:rsidRPr="00523EA9">
        <w:rPr>
          <w:sz w:val="22"/>
          <w:szCs w:val="22"/>
          <w:lang w:val="ro-RO"/>
        </w:rPr>
        <w:t>- În prezentul contract, cu excepţia unei prevederi contrare, cuvintele la forma singular vor include forma de plural şi vice versa, acolo unde acest lucru este permis de context.</w:t>
      </w:r>
    </w:p>
    <w:p w:rsidR="00A57871" w:rsidRPr="00523EA9" w:rsidRDefault="00A57871" w:rsidP="005161E9">
      <w:pPr>
        <w:pStyle w:val="DefaultText"/>
        <w:jc w:val="both"/>
        <w:rPr>
          <w:sz w:val="22"/>
          <w:szCs w:val="22"/>
          <w:lang w:val="it-IT"/>
        </w:rPr>
      </w:pPr>
      <w:r w:rsidRPr="00523EA9">
        <w:rPr>
          <w:b/>
          <w:sz w:val="22"/>
          <w:szCs w:val="22"/>
          <w:lang w:val="it-IT"/>
        </w:rPr>
        <w:t>3.2.</w:t>
      </w:r>
      <w:r w:rsidRPr="00523EA9">
        <w:rPr>
          <w:sz w:val="22"/>
          <w:szCs w:val="22"/>
          <w:lang w:val="it-IT"/>
        </w:rPr>
        <w:t xml:space="preserve"> - Termenul “zi”sau “zile” sau orice referire la zile reprezintă zile calendaristice dacă nu se specifică în mod diferit.</w:t>
      </w:r>
    </w:p>
    <w:p w:rsidR="005161E9" w:rsidRPr="00523EA9" w:rsidRDefault="005161E9" w:rsidP="005161E9">
      <w:pPr>
        <w:pStyle w:val="DefaultText"/>
        <w:jc w:val="both"/>
        <w:rPr>
          <w:sz w:val="22"/>
          <w:szCs w:val="22"/>
          <w:lang w:val="it-IT"/>
        </w:rPr>
      </w:pPr>
    </w:p>
    <w:p w:rsidR="00A57871" w:rsidRPr="00523EA9" w:rsidRDefault="00A57871" w:rsidP="00A57871">
      <w:pPr>
        <w:jc w:val="both"/>
        <w:rPr>
          <w:rFonts w:ascii="Times New Roman" w:hAnsi="Times New Roman"/>
          <w:b/>
          <w:sz w:val="22"/>
          <w:szCs w:val="22"/>
          <w:lang w:val="ro-RO"/>
        </w:rPr>
      </w:pPr>
      <w:r w:rsidRPr="00523EA9">
        <w:rPr>
          <w:rFonts w:ascii="Times New Roman" w:hAnsi="Times New Roman"/>
          <w:b/>
          <w:sz w:val="22"/>
          <w:szCs w:val="22"/>
          <w:lang w:val="ro-RO"/>
        </w:rPr>
        <w:t xml:space="preserve">4. Obiectul contractului  </w:t>
      </w:r>
    </w:p>
    <w:p w:rsidR="00A57871" w:rsidRPr="00523EA9" w:rsidRDefault="00A57871" w:rsidP="00882E54">
      <w:pPr>
        <w:pStyle w:val="DefaultText"/>
        <w:jc w:val="both"/>
        <w:rPr>
          <w:sz w:val="22"/>
          <w:szCs w:val="22"/>
          <w:lang w:val="ro-RO"/>
        </w:rPr>
      </w:pPr>
      <w:r w:rsidRPr="00523EA9">
        <w:rPr>
          <w:b/>
          <w:bCs/>
          <w:sz w:val="22"/>
          <w:szCs w:val="22"/>
          <w:lang w:val="ro-RO"/>
        </w:rPr>
        <w:t>4</w:t>
      </w:r>
      <w:r w:rsidRPr="00523EA9">
        <w:rPr>
          <w:b/>
          <w:bCs/>
          <w:sz w:val="22"/>
          <w:szCs w:val="22"/>
          <w:lang w:val="it-IT"/>
        </w:rPr>
        <w:t>.1.</w:t>
      </w:r>
      <w:r w:rsidRPr="00523EA9">
        <w:rPr>
          <w:sz w:val="22"/>
          <w:szCs w:val="22"/>
          <w:lang w:val="it-IT"/>
        </w:rPr>
        <w:t xml:space="preserve"> - Prestatoru</w:t>
      </w:r>
      <w:r w:rsidR="00C564F4" w:rsidRPr="00523EA9">
        <w:rPr>
          <w:sz w:val="22"/>
          <w:szCs w:val="22"/>
          <w:lang w:val="it-IT"/>
        </w:rPr>
        <w:t xml:space="preserve">l se obliga sa </w:t>
      </w:r>
      <w:r w:rsidR="00240CAC" w:rsidRPr="00523EA9">
        <w:rPr>
          <w:sz w:val="22"/>
          <w:szCs w:val="22"/>
          <w:lang w:val="it-IT"/>
        </w:rPr>
        <w:t>presteze</w:t>
      </w:r>
      <w:r w:rsidR="00412A46" w:rsidRPr="00523EA9">
        <w:rPr>
          <w:b/>
          <w:sz w:val="22"/>
          <w:szCs w:val="22"/>
          <w:lang w:val="it-IT"/>
        </w:rPr>
        <w:t xml:space="preserve"> </w:t>
      </w:r>
      <w:r w:rsidR="007F4052">
        <w:rPr>
          <w:b/>
          <w:sz w:val="22"/>
          <w:szCs w:val="22"/>
          <w:lang w:val="it-IT"/>
        </w:rPr>
        <w:t>s</w:t>
      </w:r>
      <w:r w:rsidR="007F4052" w:rsidRPr="00584E77">
        <w:rPr>
          <w:b/>
          <w:sz w:val="22"/>
          <w:szCs w:val="22"/>
          <w:lang w:val="pt-BR"/>
        </w:rPr>
        <w:t>ervici</w:t>
      </w:r>
      <w:r w:rsidR="00D778AF">
        <w:rPr>
          <w:b/>
          <w:sz w:val="22"/>
          <w:szCs w:val="22"/>
          <w:lang w:val="pt-BR"/>
        </w:rPr>
        <w:t>i</w:t>
      </w:r>
      <w:r w:rsidR="007F4052" w:rsidRPr="00584E77">
        <w:rPr>
          <w:b/>
          <w:sz w:val="22"/>
          <w:szCs w:val="22"/>
          <w:lang w:val="pt-BR"/>
        </w:rPr>
        <w:t xml:space="preserve"> de colectare, transport si neutralizare </w:t>
      </w:r>
      <w:r w:rsidR="0004652E">
        <w:rPr>
          <w:b/>
          <w:sz w:val="22"/>
          <w:szCs w:val="22"/>
          <w:lang w:val="pt-BR"/>
        </w:rPr>
        <w:t xml:space="preserve">de </w:t>
      </w:r>
      <w:r w:rsidR="007F4052" w:rsidRPr="00584E77">
        <w:rPr>
          <w:b/>
          <w:sz w:val="22"/>
          <w:szCs w:val="22"/>
          <w:lang w:val="pt-BR"/>
        </w:rPr>
        <w:t xml:space="preserve">deseuri de origine animala provenite din gospodariile </w:t>
      </w:r>
      <w:r w:rsidR="005C6E21">
        <w:rPr>
          <w:b/>
          <w:sz w:val="22"/>
          <w:szCs w:val="22"/>
          <w:lang w:val="pt-BR"/>
        </w:rPr>
        <w:t>crescătorilor individuali de animale</w:t>
      </w:r>
      <w:r w:rsidR="007F4052" w:rsidRPr="00584E77">
        <w:rPr>
          <w:b/>
          <w:sz w:val="22"/>
          <w:szCs w:val="22"/>
          <w:lang w:val="pt-BR"/>
        </w:rPr>
        <w:t xml:space="preserve"> la nivelul Judetului </w:t>
      </w:r>
      <w:r w:rsidR="00EC1D94">
        <w:rPr>
          <w:b/>
          <w:sz w:val="22"/>
          <w:szCs w:val="22"/>
          <w:lang w:val="pt-BR"/>
        </w:rPr>
        <w:t>Harghita</w:t>
      </w:r>
      <w:r w:rsidR="007F4052">
        <w:rPr>
          <w:b/>
          <w:sz w:val="22"/>
          <w:szCs w:val="22"/>
          <w:lang w:val="pt-BR"/>
        </w:rPr>
        <w:t xml:space="preserve"> </w:t>
      </w:r>
      <w:r w:rsidR="007F4052" w:rsidRPr="00584E77">
        <w:rPr>
          <w:b/>
          <w:sz w:val="22"/>
          <w:szCs w:val="22"/>
          <w:lang w:val="it-IT"/>
        </w:rPr>
        <w:t xml:space="preserve">in perioada </w:t>
      </w:r>
      <w:r w:rsidR="0058485C" w:rsidRPr="0058485C">
        <w:rPr>
          <w:sz w:val="22"/>
          <w:szCs w:val="22"/>
          <w:lang w:val="it-IT"/>
        </w:rPr>
        <w:t>octombrie-decembrie</w:t>
      </w:r>
      <w:r w:rsidR="00412A46" w:rsidRPr="00523EA9">
        <w:rPr>
          <w:b/>
          <w:sz w:val="22"/>
          <w:szCs w:val="22"/>
          <w:lang w:val="it-IT"/>
        </w:rPr>
        <w:t xml:space="preserve"> </w:t>
      </w:r>
      <w:r w:rsidR="00882E54" w:rsidRPr="00523EA9">
        <w:rPr>
          <w:sz w:val="22"/>
          <w:szCs w:val="22"/>
          <w:lang w:val="ro-RO"/>
        </w:rPr>
        <w:t>,</w:t>
      </w:r>
      <w:r w:rsidR="0058485C">
        <w:rPr>
          <w:sz w:val="22"/>
          <w:szCs w:val="22"/>
          <w:lang w:val="ro-RO"/>
        </w:rPr>
        <w:t xml:space="preserve"> anul 2018</w:t>
      </w:r>
      <w:r w:rsidR="00EE50C3" w:rsidRPr="00523EA9">
        <w:rPr>
          <w:sz w:val="22"/>
          <w:szCs w:val="22"/>
          <w:lang w:val="ro-RO"/>
        </w:rPr>
        <w:t xml:space="preserve">, </w:t>
      </w:r>
      <w:r w:rsidR="00882E54" w:rsidRPr="00523EA9">
        <w:rPr>
          <w:sz w:val="22"/>
          <w:szCs w:val="22"/>
          <w:lang w:val="ro-RO"/>
        </w:rPr>
        <w:t xml:space="preserve"> </w:t>
      </w:r>
      <w:r w:rsidR="007F4052">
        <w:rPr>
          <w:sz w:val="22"/>
          <w:szCs w:val="22"/>
          <w:lang w:val="ro-RO"/>
        </w:rPr>
        <w:t>d</w:t>
      </w:r>
      <w:r w:rsidRPr="00523EA9">
        <w:rPr>
          <w:sz w:val="22"/>
          <w:szCs w:val="22"/>
          <w:lang w:val="it-IT"/>
        </w:rPr>
        <w:t xml:space="preserve">in perioada convenita si in conformitate cu obligatiile asumate prin prezentul contract. </w:t>
      </w:r>
    </w:p>
    <w:p w:rsidR="00A57871" w:rsidRPr="00523EA9" w:rsidRDefault="00A57871" w:rsidP="00A57871">
      <w:pPr>
        <w:jc w:val="both"/>
        <w:rPr>
          <w:rFonts w:ascii="Times New Roman" w:hAnsi="Times New Roman"/>
          <w:sz w:val="22"/>
          <w:szCs w:val="22"/>
          <w:lang w:val="es-ES"/>
        </w:rPr>
      </w:pPr>
      <w:r w:rsidRPr="00523EA9">
        <w:rPr>
          <w:rFonts w:ascii="Times New Roman" w:hAnsi="Times New Roman"/>
          <w:b/>
          <w:bCs/>
          <w:sz w:val="22"/>
          <w:szCs w:val="22"/>
          <w:lang w:val="es-ES"/>
        </w:rPr>
        <w:t>4.2</w:t>
      </w:r>
      <w:r w:rsidRPr="00523EA9">
        <w:rPr>
          <w:rFonts w:ascii="Times New Roman" w:hAnsi="Times New Roman"/>
          <w:b/>
          <w:sz w:val="22"/>
          <w:szCs w:val="22"/>
          <w:lang w:val="es-ES"/>
        </w:rPr>
        <w:t>.</w:t>
      </w:r>
      <w:r w:rsidRPr="00523EA9">
        <w:rPr>
          <w:rFonts w:ascii="Times New Roman" w:hAnsi="Times New Roman"/>
          <w:sz w:val="22"/>
          <w:szCs w:val="22"/>
          <w:lang w:val="es-ES"/>
        </w:rPr>
        <w:t xml:space="preserve"> - Achizitorul se obliga sa plateasca pretul convenit in prezentul contract pentru serviciile prestate.</w:t>
      </w:r>
    </w:p>
    <w:p w:rsidR="005978D7" w:rsidRPr="00523EA9" w:rsidRDefault="005978D7" w:rsidP="00661FAF">
      <w:pPr>
        <w:jc w:val="both"/>
        <w:rPr>
          <w:rFonts w:ascii="Times New Roman" w:hAnsi="Times New Roman"/>
          <w:b/>
          <w:sz w:val="22"/>
          <w:szCs w:val="22"/>
          <w:lang w:val="es-ES"/>
        </w:rPr>
      </w:pPr>
      <w:bookmarkStart w:id="0" w:name="_GoBack"/>
      <w:bookmarkEnd w:id="0"/>
    </w:p>
    <w:p w:rsidR="00661FAF" w:rsidRPr="00523EA9" w:rsidRDefault="00661FAF" w:rsidP="00661FAF">
      <w:pPr>
        <w:jc w:val="both"/>
        <w:rPr>
          <w:rFonts w:ascii="Times New Roman" w:hAnsi="Times New Roman"/>
          <w:b/>
          <w:sz w:val="22"/>
          <w:szCs w:val="22"/>
          <w:lang w:val="es-ES"/>
        </w:rPr>
      </w:pPr>
      <w:r w:rsidRPr="00523EA9">
        <w:rPr>
          <w:rFonts w:ascii="Times New Roman" w:hAnsi="Times New Roman"/>
          <w:b/>
          <w:sz w:val="22"/>
          <w:szCs w:val="22"/>
          <w:lang w:val="es-ES"/>
        </w:rPr>
        <w:t>5. Pretul contractului</w:t>
      </w:r>
    </w:p>
    <w:p w:rsidR="00507AD9" w:rsidRDefault="00661FAF" w:rsidP="00A57871">
      <w:pPr>
        <w:jc w:val="both"/>
        <w:rPr>
          <w:rFonts w:ascii="Times New Roman" w:hAnsi="Times New Roman"/>
          <w:sz w:val="22"/>
          <w:szCs w:val="22"/>
          <w:lang w:val="fr-FR"/>
        </w:rPr>
      </w:pPr>
      <w:r w:rsidRPr="00523EA9">
        <w:rPr>
          <w:rFonts w:ascii="Times New Roman" w:hAnsi="Times New Roman"/>
          <w:b/>
          <w:bCs/>
          <w:sz w:val="22"/>
          <w:szCs w:val="22"/>
          <w:lang w:val="es-ES"/>
        </w:rPr>
        <w:t>5.1.</w:t>
      </w:r>
      <w:r w:rsidRPr="00523EA9">
        <w:rPr>
          <w:rFonts w:ascii="Times New Roman" w:hAnsi="Times New Roman"/>
          <w:sz w:val="22"/>
          <w:szCs w:val="22"/>
          <w:lang w:val="es-ES"/>
        </w:rPr>
        <w:t xml:space="preserve"> - Pretul convenit pentru indeplinirea contractului, platibil prestatorului de catre achizitor, este de </w:t>
      </w:r>
      <w:r w:rsidR="00412A46" w:rsidRPr="00523EA9">
        <w:rPr>
          <w:rFonts w:ascii="Times New Roman" w:hAnsi="Times New Roman"/>
          <w:b/>
          <w:sz w:val="22"/>
          <w:szCs w:val="22"/>
          <w:lang w:val="es-ES"/>
        </w:rPr>
        <w:t xml:space="preserve"> _____</w:t>
      </w:r>
      <w:r w:rsidR="00A12DDC" w:rsidRPr="00523EA9">
        <w:rPr>
          <w:rFonts w:ascii="Times New Roman" w:hAnsi="Times New Roman"/>
          <w:b/>
          <w:sz w:val="22"/>
          <w:szCs w:val="22"/>
          <w:lang w:val="es-ES"/>
        </w:rPr>
        <w:t xml:space="preserve">lei </w:t>
      </w:r>
      <w:r w:rsidR="00A12DDC" w:rsidRPr="00523EA9">
        <w:rPr>
          <w:rFonts w:ascii="Times New Roman" w:hAnsi="Times New Roman"/>
          <w:sz w:val="22"/>
          <w:szCs w:val="22"/>
          <w:lang w:val="es-ES"/>
        </w:rPr>
        <w:t>la care se adauga T.V.A. conform prevederilor legale in vigoare</w:t>
      </w:r>
      <w:r w:rsidRPr="00523EA9">
        <w:rPr>
          <w:rFonts w:ascii="Times New Roman" w:hAnsi="Times New Roman"/>
          <w:sz w:val="22"/>
          <w:szCs w:val="22"/>
          <w:lang w:val="fr-FR"/>
        </w:rPr>
        <w:t xml:space="preserve">, </w:t>
      </w:r>
      <w:r w:rsidRPr="00523EA9">
        <w:rPr>
          <w:rFonts w:ascii="Times New Roman" w:hAnsi="Times New Roman"/>
          <w:b/>
          <w:sz w:val="22"/>
          <w:szCs w:val="22"/>
          <w:lang w:val="fr-FR"/>
        </w:rPr>
        <w:t xml:space="preserve"> </w:t>
      </w:r>
      <w:r w:rsidRPr="00523EA9">
        <w:rPr>
          <w:rFonts w:ascii="Times New Roman" w:hAnsi="Times New Roman"/>
          <w:sz w:val="22"/>
          <w:szCs w:val="22"/>
          <w:lang w:val="fr-FR"/>
        </w:rPr>
        <w:t xml:space="preserve">potrivit </w:t>
      </w:r>
      <w:r w:rsidR="00A30D95" w:rsidRPr="00523EA9">
        <w:rPr>
          <w:rFonts w:ascii="Times New Roman" w:hAnsi="Times New Roman"/>
          <w:sz w:val="22"/>
          <w:szCs w:val="22"/>
          <w:lang w:val="fr-FR"/>
        </w:rPr>
        <w:t>ofertei declarata castigatoare, anexa la contract.</w:t>
      </w:r>
    </w:p>
    <w:p w:rsidR="007F4052" w:rsidRPr="00D778AF" w:rsidRDefault="007F4052" w:rsidP="00A57871">
      <w:pPr>
        <w:jc w:val="both"/>
        <w:rPr>
          <w:rFonts w:ascii="Times New Roman" w:hAnsi="Times New Roman"/>
          <w:sz w:val="22"/>
          <w:szCs w:val="22"/>
          <w:lang w:val="fr-FR"/>
        </w:rPr>
      </w:pPr>
      <w:r w:rsidRPr="007434D4">
        <w:rPr>
          <w:rFonts w:ascii="Times New Roman" w:hAnsi="Times New Roman"/>
          <w:b/>
          <w:sz w:val="22"/>
          <w:szCs w:val="22"/>
          <w:lang w:val="fr-FR"/>
        </w:rPr>
        <w:t xml:space="preserve">5.2. </w:t>
      </w:r>
      <w:r w:rsidR="00AC355A">
        <w:rPr>
          <w:rFonts w:ascii="Times New Roman" w:hAnsi="Times New Roman"/>
          <w:b/>
          <w:sz w:val="22"/>
          <w:szCs w:val="22"/>
          <w:lang w:val="fr-FR"/>
        </w:rPr>
        <w:t xml:space="preserve">– </w:t>
      </w:r>
      <w:r w:rsidR="00D778AF" w:rsidRPr="00D778AF">
        <w:rPr>
          <w:rFonts w:ascii="Times New Roman" w:hAnsi="Times New Roman"/>
          <w:sz w:val="22"/>
          <w:szCs w:val="22"/>
          <w:lang w:val="fr-FR"/>
        </w:rPr>
        <w:t>P</w:t>
      </w:r>
      <w:r w:rsidR="00AC355A" w:rsidRPr="00D778AF">
        <w:rPr>
          <w:rFonts w:ascii="Times New Roman" w:hAnsi="Times New Roman"/>
          <w:sz w:val="22"/>
          <w:szCs w:val="22"/>
          <w:lang w:val="fr-FR"/>
        </w:rPr>
        <w:t xml:space="preserve">retul contractului se compune </w:t>
      </w:r>
      <w:r w:rsidR="00D778AF" w:rsidRPr="00D778AF">
        <w:rPr>
          <w:rFonts w:ascii="Times New Roman" w:hAnsi="Times New Roman"/>
          <w:sz w:val="22"/>
          <w:szCs w:val="22"/>
          <w:lang w:val="fr-FR"/>
        </w:rPr>
        <w:t>din tariful pentru incinerare …….lei/kg si cel de transport ……..lei/km</w:t>
      </w:r>
      <w:r w:rsidR="00D778AF">
        <w:rPr>
          <w:rFonts w:ascii="Times New Roman" w:hAnsi="Times New Roman"/>
          <w:sz w:val="22"/>
          <w:szCs w:val="22"/>
          <w:lang w:val="fr-FR"/>
        </w:rPr>
        <w:t xml:space="preserve"> al deseului de origine animala provenit din gospodariile </w:t>
      </w:r>
      <w:r w:rsidR="00530733">
        <w:rPr>
          <w:rFonts w:ascii="Times New Roman" w:hAnsi="Times New Roman"/>
          <w:sz w:val="22"/>
          <w:szCs w:val="22"/>
          <w:lang w:val="fr-FR"/>
        </w:rPr>
        <w:t>crescătorilor individuali de animale</w:t>
      </w:r>
      <w:r w:rsidR="00D778AF">
        <w:rPr>
          <w:rFonts w:ascii="Times New Roman" w:hAnsi="Times New Roman"/>
          <w:sz w:val="22"/>
          <w:szCs w:val="22"/>
          <w:lang w:val="fr-FR"/>
        </w:rPr>
        <w:t xml:space="preserve"> la nivelul judetului </w:t>
      </w:r>
      <w:r w:rsidR="00FD73DB">
        <w:rPr>
          <w:rFonts w:ascii="Times New Roman" w:hAnsi="Times New Roman"/>
          <w:sz w:val="22"/>
          <w:szCs w:val="22"/>
          <w:lang w:val="fr-FR"/>
        </w:rPr>
        <w:t>Harghita</w:t>
      </w:r>
      <w:r w:rsidR="00D778AF">
        <w:rPr>
          <w:rFonts w:ascii="Times New Roman" w:hAnsi="Times New Roman"/>
          <w:sz w:val="22"/>
          <w:szCs w:val="22"/>
          <w:lang w:val="fr-FR"/>
        </w:rPr>
        <w:t>.</w:t>
      </w:r>
    </w:p>
    <w:p w:rsidR="00507AD9" w:rsidRPr="00D778AF" w:rsidRDefault="00507AD9" w:rsidP="00A57871">
      <w:pPr>
        <w:jc w:val="both"/>
        <w:rPr>
          <w:rFonts w:ascii="Times New Roman" w:hAnsi="Times New Roman"/>
          <w:sz w:val="22"/>
          <w:szCs w:val="22"/>
          <w:lang w:val="es-ES"/>
        </w:rPr>
      </w:pPr>
    </w:p>
    <w:p w:rsidR="00A57871" w:rsidRPr="00523EA9" w:rsidRDefault="00A57871" w:rsidP="00A57871">
      <w:pPr>
        <w:jc w:val="both"/>
        <w:rPr>
          <w:rFonts w:ascii="Times New Roman" w:hAnsi="Times New Roman"/>
          <w:b/>
          <w:sz w:val="22"/>
          <w:szCs w:val="22"/>
          <w:lang w:val="es-ES"/>
        </w:rPr>
      </w:pPr>
      <w:r w:rsidRPr="00523EA9">
        <w:rPr>
          <w:rFonts w:ascii="Times New Roman" w:hAnsi="Times New Roman"/>
          <w:b/>
          <w:sz w:val="22"/>
          <w:szCs w:val="22"/>
          <w:lang w:val="es-ES"/>
        </w:rPr>
        <w:t>6. Durata contractului</w:t>
      </w:r>
    </w:p>
    <w:p w:rsidR="00A0091E" w:rsidRPr="00523EA9" w:rsidRDefault="00771862" w:rsidP="00EB3DE8">
      <w:pPr>
        <w:jc w:val="both"/>
        <w:rPr>
          <w:rFonts w:ascii="Times New Roman" w:hAnsi="Times New Roman"/>
          <w:sz w:val="22"/>
          <w:szCs w:val="22"/>
          <w:lang w:val="es-ES"/>
        </w:rPr>
      </w:pPr>
      <w:r w:rsidRPr="00523EA9">
        <w:rPr>
          <w:rFonts w:ascii="Times New Roman" w:hAnsi="Times New Roman"/>
          <w:b/>
          <w:sz w:val="22"/>
          <w:szCs w:val="22"/>
          <w:lang w:val="es-ES"/>
        </w:rPr>
        <w:t>6.1.</w:t>
      </w:r>
      <w:r w:rsidRPr="00523EA9">
        <w:rPr>
          <w:rFonts w:ascii="Times New Roman" w:hAnsi="Times New Roman"/>
          <w:sz w:val="22"/>
          <w:szCs w:val="22"/>
          <w:lang w:val="es-ES"/>
        </w:rPr>
        <w:t xml:space="preserve"> - </w:t>
      </w:r>
      <w:r w:rsidR="00A0091E" w:rsidRPr="00523EA9">
        <w:rPr>
          <w:rFonts w:ascii="Times New Roman" w:hAnsi="Times New Roman"/>
          <w:sz w:val="22"/>
          <w:szCs w:val="22"/>
          <w:lang w:val="es-ES"/>
        </w:rPr>
        <w:t xml:space="preserve">Prestatorul se obliga sa presteze serviciile care fac obiectul prezentului contract, mentionate la art. 4.1., </w:t>
      </w:r>
      <w:r w:rsidR="007434D4">
        <w:rPr>
          <w:rFonts w:ascii="Times New Roman" w:hAnsi="Times New Roman"/>
          <w:sz w:val="22"/>
          <w:szCs w:val="22"/>
          <w:lang w:val="es-ES"/>
        </w:rPr>
        <w:t>de la data …………… pana la data …………………..</w:t>
      </w:r>
      <w:r w:rsidR="00412A46" w:rsidRPr="00523EA9">
        <w:rPr>
          <w:rFonts w:ascii="Times New Roman" w:hAnsi="Times New Roman"/>
          <w:sz w:val="22"/>
          <w:szCs w:val="22"/>
          <w:lang w:val="es-ES"/>
        </w:rPr>
        <w:t xml:space="preserve"> .</w:t>
      </w:r>
    </w:p>
    <w:p w:rsidR="00974517" w:rsidRPr="00523EA9" w:rsidRDefault="00A57871" w:rsidP="00EB3DE8">
      <w:pPr>
        <w:jc w:val="both"/>
        <w:rPr>
          <w:rFonts w:ascii="Times New Roman" w:hAnsi="Times New Roman"/>
          <w:sz w:val="22"/>
          <w:szCs w:val="22"/>
          <w:lang w:val="nl-NL"/>
        </w:rPr>
      </w:pPr>
      <w:r w:rsidRPr="00523EA9">
        <w:rPr>
          <w:rFonts w:ascii="Times New Roman" w:hAnsi="Times New Roman"/>
          <w:b/>
          <w:bCs/>
          <w:sz w:val="22"/>
          <w:szCs w:val="22"/>
          <w:lang w:val="fr-FR"/>
        </w:rPr>
        <w:t>6</w:t>
      </w:r>
      <w:r w:rsidRPr="00523EA9">
        <w:rPr>
          <w:rFonts w:ascii="Times New Roman" w:hAnsi="Times New Roman"/>
          <w:b/>
          <w:bCs/>
          <w:sz w:val="22"/>
          <w:szCs w:val="22"/>
          <w:lang w:val="nl-NL"/>
        </w:rPr>
        <w:t>.2.</w:t>
      </w:r>
      <w:r w:rsidRPr="00523EA9">
        <w:rPr>
          <w:rFonts w:ascii="Times New Roman" w:hAnsi="Times New Roman"/>
          <w:sz w:val="22"/>
          <w:szCs w:val="22"/>
          <w:lang w:val="nl-NL"/>
        </w:rPr>
        <w:t xml:space="preserve"> - Prezentul contract inceteaza de drept sa produca efecte la data indeplinirii tuturor obligatiilor ce decurg din acesta.</w:t>
      </w:r>
    </w:p>
    <w:p w:rsidR="00C31075" w:rsidRPr="00523EA9" w:rsidRDefault="00C31075" w:rsidP="00EB3DE8">
      <w:pPr>
        <w:jc w:val="both"/>
        <w:rPr>
          <w:rFonts w:ascii="Times New Roman" w:hAnsi="Times New Roman"/>
          <w:sz w:val="22"/>
          <w:szCs w:val="22"/>
          <w:lang w:val="nl-NL"/>
        </w:rPr>
      </w:pPr>
    </w:p>
    <w:p w:rsidR="00A57871" w:rsidRPr="00523EA9" w:rsidRDefault="00A57871" w:rsidP="00A57871">
      <w:pPr>
        <w:jc w:val="both"/>
        <w:rPr>
          <w:rFonts w:ascii="Times New Roman" w:hAnsi="Times New Roman"/>
          <w:b/>
          <w:iCs/>
          <w:sz w:val="22"/>
          <w:szCs w:val="22"/>
          <w:lang w:val="fr-FR"/>
        </w:rPr>
      </w:pPr>
      <w:r w:rsidRPr="00523EA9">
        <w:rPr>
          <w:rFonts w:ascii="Times New Roman" w:hAnsi="Times New Roman"/>
          <w:b/>
          <w:sz w:val="22"/>
          <w:szCs w:val="22"/>
          <w:lang w:val="fr-FR"/>
        </w:rPr>
        <w:t xml:space="preserve">7. </w:t>
      </w:r>
      <w:r w:rsidRPr="00523EA9">
        <w:rPr>
          <w:rFonts w:ascii="Times New Roman" w:hAnsi="Times New Roman"/>
          <w:b/>
          <w:iCs/>
          <w:sz w:val="22"/>
          <w:szCs w:val="22"/>
          <w:lang w:val="fr-FR"/>
        </w:rPr>
        <w:t>Documentele contractului</w:t>
      </w:r>
    </w:p>
    <w:p w:rsidR="00A57871" w:rsidRPr="00523EA9" w:rsidRDefault="00A57871" w:rsidP="00A57871">
      <w:pPr>
        <w:jc w:val="both"/>
        <w:rPr>
          <w:rFonts w:ascii="Times New Roman" w:hAnsi="Times New Roman"/>
          <w:sz w:val="22"/>
          <w:szCs w:val="22"/>
          <w:lang w:val="fr-FR"/>
        </w:rPr>
      </w:pPr>
      <w:r w:rsidRPr="00523EA9">
        <w:rPr>
          <w:rFonts w:ascii="Times New Roman" w:hAnsi="Times New Roman"/>
          <w:b/>
          <w:sz w:val="22"/>
          <w:szCs w:val="22"/>
          <w:lang w:val="fr-FR"/>
        </w:rPr>
        <w:t>7.1.</w:t>
      </w:r>
      <w:r w:rsidRPr="00523EA9">
        <w:rPr>
          <w:rFonts w:ascii="Times New Roman" w:hAnsi="Times New Roman"/>
          <w:sz w:val="22"/>
          <w:szCs w:val="22"/>
          <w:lang w:val="fr-FR"/>
        </w:rPr>
        <w:t xml:space="preserve"> - Documentele contractului sunt:</w:t>
      </w:r>
    </w:p>
    <w:p w:rsidR="00A57871" w:rsidRPr="00523EA9" w:rsidRDefault="00A57871" w:rsidP="00A57871">
      <w:pPr>
        <w:jc w:val="both"/>
        <w:rPr>
          <w:rFonts w:ascii="Times New Roman" w:hAnsi="Times New Roman"/>
          <w:sz w:val="22"/>
          <w:szCs w:val="22"/>
          <w:lang w:val="es-AR"/>
        </w:rPr>
      </w:pPr>
      <w:r w:rsidRPr="00523EA9">
        <w:rPr>
          <w:rFonts w:ascii="Times New Roman" w:hAnsi="Times New Roman"/>
          <w:b/>
          <w:bCs/>
          <w:sz w:val="22"/>
          <w:szCs w:val="22"/>
          <w:lang w:val="es-AR"/>
        </w:rPr>
        <w:t>a)</w:t>
      </w:r>
      <w:r w:rsidR="00626CA2">
        <w:rPr>
          <w:rFonts w:ascii="Times New Roman" w:hAnsi="Times New Roman"/>
          <w:sz w:val="22"/>
          <w:szCs w:val="22"/>
          <w:lang w:val="es-AR"/>
        </w:rPr>
        <w:t xml:space="preserve"> anexa nr. 1 -</w:t>
      </w:r>
      <w:r w:rsidR="00F923A0" w:rsidRPr="00523EA9">
        <w:rPr>
          <w:rFonts w:ascii="Times New Roman" w:hAnsi="Times New Roman"/>
          <w:sz w:val="22"/>
          <w:szCs w:val="22"/>
          <w:lang w:val="es-AR"/>
        </w:rPr>
        <w:t xml:space="preserve"> </w:t>
      </w:r>
      <w:r w:rsidR="0088735C" w:rsidRPr="00523EA9">
        <w:rPr>
          <w:rFonts w:ascii="Times New Roman" w:hAnsi="Times New Roman"/>
          <w:sz w:val="22"/>
          <w:szCs w:val="22"/>
          <w:lang w:val="es-AR"/>
        </w:rPr>
        <w:t xml:space="preserve">oferta financiara </w:t>
      </w:r>
    </w:p>
    <w:p w:rsidR="008E4099" w:rsidRDefault="008E4099" w:rsidP="00A57871">
      <w:pPr>
        <w:jc w:val="both"/>
        <w:rPr>
          <w:rFonts w:ascii="Times New Roman" w:hAnsi="Times New Roman"/>
          <w:sz w:val="22"/>
          <w:szCs w:val="22"/>
          <w:lang w:val="es-AR"/>
        </w:rPr>
      </w:pPr>
      <w:r w:rsidRPr="00523EA9">
        <w:rPr>
          <w:rFonts w:ascii="Times New Roman" w:hAnsi="Times New Roman"/>
          <w:b/>
          <w:sz w:val="22"/>
          <w:szCs w:val="22"/>
          <w:lang w:val="es-AR"/>
        </w:rPr>
        <w:t xml:space="preserve">b) </w:t>
      </w:r>
      <w:r w:rsidRPr="00523EA9">
        <w:rPr>
          <w:rFonts w:ascii="Times New Roman" w:hAnsi="Times New Roman"/>
          <w:sz w:val="22"/>
          <w:szCs w:val="22"/>
          <w:lang w:val="es-AR"/>
        </w:rPr>
        <w:t>anexa nr. 2</w:t>
      </w:r>
      <w:r w:rsidR="00F923A0" w:rsidRPr="00523EA9">
        <w:rPr>
          <w:rFonts w:ascii="Times New Roman" w:hAnsi="Times New Roman"/>
          <w:sz w:val="22"/>
          <w:szCs w:val="22"/>
          <w:lang w:val="es-AR"/>
        </w:rPr>
        <w:t xml:space="preserve"> </w:t>
      </w:r>
      <w:r w:rsidR="00626CA2">
        <w:rPr>
          <w:rFonts w:ascii="Times New Roman" w:hAnsi="Times New Roman"/>
          <w:sz w:val="22"/>
          <w:szCs w:val="22"/>
          <w:lang w:val="es-AR"/>
        </w:rPr>
        <w:t>-</w:t>
      </w:r>
      <w:r w:rsidR="00F923A0" w:rsidRPr="00523EA9">
        <w:rPr>
          <w:rFonts w:ascii="Times New Roman" w:hAnsi="Times New Roman"/>
          <w:sz w:val="22"/>
          <w:szCs w:val="22"/>
          <w:lang w:val="es-AR"/>
        </w:rPr>
        <w:t xml:space="preserve"> </w:t>
      </w:r>
      <w:r w:rsidR="00412A46" w:rsidRPr="00523EA9">
        <w:rPr>
          <w:rFonts w:ascii="Times New Roman" w:hAnsi="Times New Roman"/>
          <w:sz w:val="22"/>
          <w:szCs w:val="22"/>
          <w:lang w:val="es-AR"/>
        </w:rPr>
        <w:t>oferta tehnica</w:t>
      </w:r>
    </w:p>
    <w:p w:rsidR="001706FB" w:rsidRDefault="001706FB" w:rsidP="00A57871">
      <w:pPr>
        <w:jc w:val="both"/>
        <w:rPr>
          <w:rFonts w:ascii="Times New Roman" w:hAnsi="Times New Roman"/>
          <w:sz w:val="22"/>
          <w:szCs w:val="22"/>
          <w:lang w:val="es-AR"/>
        </w:rPr>
      </w:pPr>
      <w:r w:rsidRPr="001706FB">
        <w:rPr>
          <w:rFonts w:ascii="Times New Roman" w:hAnsi="Times New Roman"/>
          <w:b/>
          <w:sz w:val="22"/>
          <w:szCs w:val="22"/>
          <w:lang w:val="es-AR"/>
        </w:rPr>
        <w:t>c)</w:t>
      </w:r>
      <w:r>
        <w:rPr>
          <w:rFonts w:ascii="Times New Roman" w:hAnsi="Times New Roman"/>
          <w:sz w:val="22"/>
          <w:szCs w:val="22"/>
          <w:lang w:val="es-AR"/>
        </w:rPr>
        <w:t xml:space="preserve"> anexa nr. 3 </w:t>
      </w:r>
      <w:r w:rsidR="00626CA2">
        <w:rPr>
          <w:rFonts w:ascii="Times New Roman" w:hAnsi="Times New Roman"/>
          <w:sz w:val="22"/>
          <w:szCs w:val="22"/>
          <w:lang w:val="es-AR"/>
        </w:rPr>
        <w:t>-</w:t>
      </w:r>
      <w:r>
        <w:rPr>
          <w:rFonts w:ascii="Times New Roman" w:hAnsi="Times New Roman"/>
          <w:sz w:val="22"/>
          <w:szCs w:val="22"/>
          <w:lang w:val="es-AR"/>
        </w:rPr>
        <w:t xml:space="preserve"> necesități minime obligatorii</w:t>
      </w:r>
    </w:p>
    <w:p w:rsidR="00095DF2" w:rsidRPr="00EC1D94" w:rsidRDefault="00095DF2" w:rsidP="00A57871">
      <w:pPr>
        <w:jc w:val="both"/>
        <w:rPr>
          <w:rFonts w:ascii="Times New Roman" w:hAnsi="Times New Roman"/>
          <w:color w:val="FF0000"/>
          <w:sz w:val="22"/>
          <w:szCs w:val="22"/>
          <w:lang w:val="fr-FR"/>
        </w:rPr>
      </w:pPr>
    </w:p>
    <w:p w:rsidR="00A57871" w:rsidRPr="007434D4" w:rsidRDefault="00A57871" w:rsidP="007434D4">
      <w:pPr>
        <w:jc w:val="both"/>
        <w:rPr>
          <w:rFonts w:ascii="Times New Roman" w:hAnsi="Times New Roman"/>
          <w:b/>
          <w:sz w:val="22"/>
          <w:szCs w:val="22"/>
          <w:lang w:val="fr-FR"/>
        </w:rPr>
      </w:pPr>
      <w:r w:rsidRPr="007434D4">
        <w:rPr>
          <w:rFonts w:ascii="Times New Roman" w:hAnsi="Times New Roman"/>
          <w:b/>
          <w:sz w:val="22"/>
          <w:szCs w:val="22"/>
          <w:lang w:val="fr-FR"/>
        </w:rPr>
        <w:t>8.  Obligatiile  prestatorului</w:t>
      </w:r>
    </w:p>
    <w:p w:rsidR="007434D4" w:rsidRPr="007434D4" w:rsidRDefault="007434D4" w:rsidP="007434D4">
      <w:pPr>
        <w:autoSpaceDE w:val="0"/>
        <w:autoSpaceDN w:val="0"/>
        <w:adjustRightInd w:val="0"/>
        <w:jc w:val="both"/>
        <w:rPr>
          <w:rFonts w:ascii="Times New Roman" w:hAnsi="Times New Roman"/>
          <w:sz w:val="22"/>
          <w:szCs w:val="22"/>
          <w:lang w:val="es-AR"/>
        </w:rPr>
      </w:pPr>
      <w:r w:rsidRPr="007434D4">
        <w:rPr>
          <w:rFonts w:ascii="Times New Roman" w:hAnsi="Times New Roman"/>
          <w:b/>
          <w:bCs/>
          <w:sz w:val="22"/>
          <w:szCs w:val="22"/>
          <w:lang w:val="es-AR"/>
        </w:rPr>
        <w:t xml:space="preserve">8.1. </w:t>
      </w:r>
      <w:r w:rsidRPr="007434D4">
        <w:rPr>
          <w:rFonts w:ascii="Times New Roman" w:hAnsi="Times New Roman"/>
          <w:sz w:val="22"/>
          <w:szCs w:val="22"/>
          <w:lang w:val="es-AR"/>
        </w:rPr>
        <w:t>- Prestator</w:t>
      </w:r>
      <w:r>
        <w:rPr>
          <w:rFonts w:ascii="Times New Roman" w:hAnsi="Times New Roman"/>
          <w:sz w:val="22"/>
          <w:szCs w:val="22"/>
          <w:lang w:val="es-AR"/>
        </w:rPr>
        <w:t>ul</w:t>
      </w:r>
      <w:r w:rsidRPr="007434D4">
        <w:rPr>
          <w:rFonts w:ascii="Times New Roman" w:hAnsi="Times New Roman"/>
          <w:sz w:val="22"/>
          <w:szCs w:val="22"/>
          <w:lang w:val="es-AR"/>
        </w:rPr>
        <w:t xml:space="preserve"> se obliga </w:t>
      </w:r>
      <w:r w:rsidRPr="007434D4">
        <w:rPr>
          <w:rFonts w:ascii="Times New Roman" w:hAnsi="Times New Roman"/>
          <w:bCs/>
          <w:sz w:val="22"/>
          <w:szCs w:val="22"/>
          <w:lang w:val="es-AR"/>
        </w:rPr>
        <w:t xml:space="preserve">sa presteze </w:t>
      </w:r>
      <w:r w:rsidRPr="007434D4">
        <w:rPr>
          <w:rFonts w:ascii="Times New Roman" w:hAnsi="Times New Roman"/>
          <w:sz w:val="22"/>
          <w:szCs w:val="22"/>
          <w:lang w:val="it-IT"/>
        </w:rPr>
        <w:t>servicii</w:t>
      </w:r>
      <w:r w:rsidRPr="007434D4">
        <w:rPr>
          <w:rFonts w:ascii="Times New Roman" w:hAnsi="Times New Roman"/>
          <w:b/>
          <w:sz w:val="22"/>
          <w:szCs w:val="22"/>
          <w:lang w:val="it-IT"/>
        </w:rPr>
        <w:t xml:space="preserve">  </w:t>
      </w:r>
      <w:r w:rsidRPr="007434D4">
        <w:rPr>
          <w:rFonts w:ascii="Times New Roman" w:hAnsi="Times New Roman"/>
          <w:sz w:val="22"/>
          <w:szCs w:val="22"/>
          <w:lang w:val="pt-BR"/>
        </w:rPr>
        <w:t>de colectare, transport si neutralizare deseuri de origine animala</w:t>
      </w:r>
      <w:r w:rsidRPr="007434D4">
        <w:rPr>
          <w:rFonts w:ascii="Times New Roman" w:hAnsi="Times New Roman"/>
          <w:b/>
          <w:sz w:val="22"/>
          <w:szCs w:val="22"/>
          <w:lang w:val="pt-BR"/>
        </w:rPr>
        <w:t xml:space="preserve"> </w:t>
      </w:r>
      <w:r w:rsidRPr="007434D4">
        <w:rPr>
          <w:rFonts w:ascii="Times New Roman" w:hAnsi="Times New Roman"/>
          <w:sz w:val="22"/>
          <w:szCs w:val="22"/>
          <w:lang w:val="pt-BR"/>
        </w:rPr>
        <w:t xml:space="preserve">provenite din gospodariile populatiei la nivelul Judetului </w:t>
      </w:r>
      <w:r w:rsidR="004F5DD6">
        <w:rPr>
          <w:rFonts w:ascii="Times New Roman" w:hAnsi="Times New Roman"/>
          <w:sz w:val="22"/>
          <w:szCs w:val="22"/>
          <w:lang w:val="pt-BR"/>
        </w:rPr>
        <w:t>Harghita</w:t>
      </w:r>
      <w:r w:rsidRPr="007434D4">
        <w:rPr>
          <w:rFonts w:ascii="Times New Roman" w:hAnsi="Times New Roman"/>
          <w:sz w:val="22"/>
          <w:szCs w:val="22"/>
          <w:lang w:val="pt-BR"/>
        </w:rPr>
        <w:t xml:space="preserve">” </w:t>
      </w:r>
      <w:r w:rsidRPr="007434D4">
        <w:rPr>
          <w:rFonts w:ascii="Times New Roman" w:hAnsi="Times New Roman"/>
          <w:sz w:val="22"/>
          <w:szCs w:val="22"/>
          <w:lang w:val="it-IT"/>
        </w:rPr>
        <w:t xml:space="preserve">in </w:t>
      </w:r>
      <w:r w:rsidR="0058485C">
        <w:rPr>
          <w:rFonts w:ascii="Times New Roman" w:hAnsi="Times New Roman"/>
          <w:sz w:val="22"/>
          <w:szCs w:val="22"/>
          <w:lang w:val="it-IT"/>
        </w:rPr>
        <w:t>anul</w:t>
      </w:r>
      <w:r w:rsidRPr="007434D4">
        <w:rPr>
          <w:rFonts w:ascii="Times New Roman" w:hAnsi="Times New Roman"/>
          <w:sz w:val="22"/>
          <w:szCs w:val="22"/>
          <w:lang w:val="it-IT"/>
        </w:rPr>
        <w:t xml:space="preserve"> </w:t>
      </w:r>
      <w:r w:rsidR="0058485C" w:rsidRPr="0058485C">
        <w:rPr>
          <w:rFonts w:ascii="Times New Roman" w:hAnsi="Times New Roman"/>
          <w:sz w:val="22"/>
          <w:szCs w:val="22"/>
          <w:lang w:val="it-IT"/>
        </w:rPr>
        <w:t>2018</w:t>
      </w:r>
      <w:r w:rsidRPr="007434D4">
        <w:rPr>
          <w:rFonts w:ascii="Times New Roman" w:hAnsi="Times New Roman"/>
          <w:sz w:val="22"/>
          <w:szCs w:val="22"/>
          <w:lang w:val="it-IT"/>
        </w:rPr>
        <w:t xml:space="preserve">, in </w:t>
      </w:r>
      <w:r w:rsidRPr="007434D4">
        <w:rPr>
          <w:rFonts w:ascii="Times New Roman" w:hAnsi="Times New Roman"/>
          <w:sz w:val="22"/>
          <w:szCs w:val="22"/>
          <w:lang w:val="es-AR"/>
        </w:rPr>
        <w:t xml:space="preserve">conformitate cu prevederile normativelor in vigoare, astfel cum sunt enumerate in </w:t>
      </w:r>
      <w:r w:rsidR="004F5DD6" w:rsidRPr="00261F2C">
        <w:rPr>
          <w:rFonts w:ascii="Times New Roman" w:hAnsi="Times New Roman"/>
          <w:sz w:val="22"/>
          <w:szCs w:val="22"/>
          <w:lang w:val="es-AR"/>
        </w:rPr>
        <w:t xml:space="preserve">documentul necesități </w:t>
      </w:r>
      <w:proofErr w:type="gramStart"/>
      <w:r w:rsidR="004F5DD6" w:rsidRPr="00261F2C">
        <w:rPr>
          <w:rFonts w:ascii="Times New Roman" w:hAnsi="Times New Roman"/>
          <w:sz w:val="22"/>
          <w:szCs w:val="22"/>
          <w:lang w:val="es-AR"/>
        </w:rPr>
        <w:t xml:space="preserve">minime </w:t>
      </w:r>
      <w:r w:rsidRPr="007434D4">
        <w:rPr>
          <w:rFonts w:ascii="Times New Roman" w:hAnsi="Times New Roman"/>
          <w:sz w:val="22"/>
          <w:szCs w:val="22"/>
          <w:lang w:val="es-AR"/>
        </w:rPr>
        <w:t>,</w:t>
      </w:r>
      <w:proofErr w:type="gramEnd"/>
      <w:r w:rsidRPr="007434D4">
        <w:rPr>
          <w:rFonts w:ascii="Times New Roman" w:hAnsi="Times New Roman"/>
          <w:sz w:val="22"/>
          <w:szCs w:val="22"/>
          <w:lang w:val="es-AR"/>
        </w:rPr>
        <w:t xml:space="preserve"> in conditii calitative si cantitative prevazute in acestea si in conditiile convenite in prezentul </w:t>
      </w:r>
      <w:r>
        <w:rPr>
          <w:rFonts w:ascii="Times New Roman" w:hAnsi="Times New Roman"/>
          <w:sz w:val="22"/>
          <w:szCs w:val="22"/>
          <w:lang w:val="es-AR"/>
        </w:rPr>
        <w:t xml:space="preserve">contract </w:t>
      </w:r>
      <w:r w:rsidR="00C171E1">
        <w:rPr>
          <w:rFonts w:ascii="Times New Roman" w:hAnsi="Times New Roman"/>
          <w:sz w:val="22"/>
          <w:szCs w:val="22"/>
          <w:lang w:val="es-AR"/>
        </w:rPr>
        <w:t>de servicii</w:t>
      </w:r>
      <w:r w:rsidRPr="007434D4">
        <w:rPr>
          <w:rFonts w:ascii="Times New Roman" w:hAnsi="Times New Roman"/>
          <w:sz w:val="22"/>
          <w:szCs w:val="22"/>
          <w:lang w:val="es-AR"/>
        </w:rPr>
        <w:t>.</w:t>
      </w:r>
    </w:p>
    <w:p w:rsidR="007434D4" w:rsidRPr="007434D4" w:rsidRDefault="007434D4" w:rsidP="007434D4">
      <w:pPr>
        <w:jc w:val="both"/>
        <w:rPr>
          <w:rFonts w:ascii="Times New Roman" w:hAnsi="Times New Roman"/>
          <w:sz w:val="22"/>
          <w:szCs w:val="22"/>
          <w:lang w:val="pt-BR"/>
        </w:rPr>
      </w:pPr>
      <w:r w:rsidRPr="007434D4">
        <w:rPr>
          <w:rFonts w:ascii="Times New Roman" w:hAnsi="Times New Roman"/>
          <w:b/>
          <w:bCs/>
          <w:sz w:val="22"/>
          <w:szCs w:val="22"/>
          <w:lang w:val="fr-FR"/>
        </w:rPr>
        <w:t>8</w:t>
      </w:r>
      <w:r w:rsidRPr="007434D4">
        <w:rPr>
          <w:rFonts w:ascii="Times New Roman" w:hAnsi="Times New Roman"/>
          <w:b/>
          <w:bCs/>
          <w:sz w:val="22"/>
          <w:szCs w:val="22"/>
          <w:lang w:val="it-IT"/>
        </w:rPr>
        <w:t>.2.</w:t>
      </w:r>
      <w:r w:rsidRPr="007434D4">
        <w:rPr>
          <w:rFonts w:ascii="Times New Roman" w:hAnsi="Times New Roman"/>
          <w:sz w:val="22"/>
          <w:szCs w:val="22"/>
          <w:lang w:val="it-IT"/>
        </w:rPr>
        <w:t xml:space="preserve"> –</w:t>
      </w:r>
      <w:r>
        <w:rPr>
          <w:rFonts w:ascii="Times New Roman" w:hAnsi="Times New Roman"/>
          <w:sz w:val="22"/>
          <w:szCs w:val="22"/>
          <w:lang w:val="it-IT"/>
        </w:rPr>
        <w:t xml:space="preserve"> </w:t>
      </w:r>
      <w:r w:rsidRPr="007434D4">
        <w:rPr>
          <w:rFonts w:ascii="Times New Roman" w:hAnsi="Times New Roman"/>
          <w:sz w:val="22"/>
          <w:szCs w:val="22"/>
        </w:rPr>
        <w:t xml:space="preserve">Prestatorul se obligă să presteze serviciile care fac obiectul prezentul contract în perioada convenita şi în conformitate cu obligaţiile asumate conform prevederilor </w:t>
      </w:r>
      <w:r w:rsidRPr="007434D4">
        <w:rPr>
          <w:rFonts w:ascii="Times New Roman" w:hAnsi="Times New Roman"/>
          <w:sz w:val="22"/>
          <w:szCs w:val="22"/>
          <w:lang w:val="pt-BR"/>
        </w:rPr>
        <w:t>Ordonantei Guvernului nr. 24/2016 privind organizarea si desfasurarea activitatii de neutralizare a subproduselor de origine animala care nu sunt destinate consumului uman si ale Hotararii Guvernului nr. 551/2018 pentru aprobarea Normelor metodologice de aplicare a prevederilor Ordonantei Guvernului nr. 24/2016 privind organizarea si desfasurarea activitatii de neutralizare a subproduselor de origine animala care nu sunt destinate consumului uman.</w:t>
      </w:r>
    </w:p>
    <w:p w:rsidR="007434D4" w:rsidRPr="007434D4" w:rsidRDefault="007434D4" w:rsidP="007434D4">
      <w:pPr>
        <w:jc w:val="both"/>
        <w:rPr>
          <w:rFonts w:ascii="Times New Roman" w:hAnsi="Times New Roman"/>
          <w:sz w:val="22"/>
          <w:szCs w:val="22"/>
          <w:lang w:val="pt-BR"/>
        </w:rPr>
      </w:pPr>
      <w:r w:rsidRPr="007434D4">
        <w:rPr>
          <w:rFonts w:ascii="Times New Roman" w:hAnsi="Times New Roman"/>
          <w:b/>
          <w:bCs/>
          <w:sz w:val="22"/>
          <w:szCs w:val="22"/>
          <w:lang w:val="fr-FR"/>
        </w:rPr>
        <w:t>8</w:t>
      </w:r>
      <w:r w:rsidRPr="007434D4">
        <w:rPr>
          <w:rFonts w:ascii="Times New Roman" w:hAnsi="Times New Roman"/>
          <w:b/>
          <w:bCs/>
          <w:sz w:val="22"/>
          <w:szCs w:val="22"/>
          <w:lang w:val="it-IT"/>
        </w:rPr>
        <w:t>.3.</w:t>
      </w:r>
      <w:r w:rsidRPr="007434D4">
        <w:rPr>
          <w:rFonts w:ascii="Times New Roman" w:hAnsi="Times New Roman"/>
          <w:sz w:val="22"/>
          <w:szCs w:val="22"/>
          <w:lang w:val="it-IT"/>
        </w:rPr>
        <w:t xml:space="preserve"> –</w:t>
      </w:r>
      <w:r>
        <w:rPr>
          <w:rFonts w:ascii="Times New Roman" w:hAnsi="Times New Roman"/>
          <w:sz w:val="22"/>
          <w:szCs w:val="22"/>
          <w:lang w:val="it-IT"/>
        </w:rPr>
        <w:t xml:space="preserve"> </w:t>
      </w:r>
      <w:r w:rsidRPr="007434D4">
        <w:rPr>
          <w:rFonts w:ascii="Times New Roman" w:hAnsi="Times New Roman"/>
          <w:sz w:val="22"/>
          <w:szCs w:val="22"/>
        </w:rPr>
        <w:t>Prestatorul</w:t>
      </w:r>
      <w:r w:rsidRPr="007434D4">
        <w:rPr>
          <w:rFonts w:ascii="Times New Roman" w:hAnsi="Times New Roman"/>
          <w:sz w:val="22"/>
          <w:szCs w:val="22"/>
          <w:lang w:val="pt-BR"/>
        </w:rPr>
        <w:t xml:space="preserve"> are urmatoarele obligatii si responsabilitati:</w:t>
      </w:r>
    </w:p>
    <w:p w:rsidR="007434D4" w:rsidRPr="007434D4" w:rsidRDefault="007434D4" w:rsidP="008C2C6A">
      <w:pPr>
        <w:jc w:val="both"/>
        <w:rPr>
          <w:rFonts w:ascii="Times New Roman" w:hAnsi="Times New Roman"/>
          <w:sz w:val="22"/>
          <w:szCs w:val="22"/>
          <w:lang w:val="pt-BR"/>
        </w:rPr>
      </w:pPr>
      <w:r w:rsidRPr="007434D4">
        <w:rPr>
          <w:rFonts w:ascii="Times New Roman" w:hAnsi="Times New Roman"/>
          <w:sz w:val="22"/>
          <w:szCs w:val="22"/>
          <w:lang w:val="pt-BR"/>
        </w:rPr>
        <w:t>(1) - sa manipuleze, sa colecteze, sa transporte cu mijloace auto proprii autorizate sanitar veterinar, sa depoziteze si sa neutralizeze deseurile de origine animala, cu respectarea prevederilor legislative in vigoare, a cerintelor impuse de DSVSA si mediu;</w:t>
      </w:r>
    </w:p>
    <w:p w:rsidR="007434D4" w:rsidRPr="007434D4" w:rsidRDefault="007434D4" w:rsidP="008C2C6A">
      <w:pPr>
        <w:jc w:val="both"/>
        <w:rPr>
          <w:rFonts w:ascii="Times New Roman" w:hAnsi="Times New Roman"/>
          <w:sz w:val="22"/>
          <w:szCs w:val="22"/>
          <w:lang w:val="pt-BR"/>
        </w:rPr>
      </w:pPr>
      <w:r w:rsidRPr="007434D4">
        <w:rPr>
          <w:rFonts w:ascii="Times New Roman" w:hAnsi="Times New Roman"/>
          <w:sz w:val="22"/>
          <w:szCs w:val="22"/>
          <w:lang w:val="pt-BR"/>
        </w:rPr>
        <w:lastRenderedPageBreak/>
        <w:t>(2) - mijloacele de transport specializate, trebuie sa fie dotate cu sistem hidraulic de incarcare/descarcare si cantar;</w:t>
      </w:r>
    </w:p>
    <w:p w:rsidR="007434D4" w:rsidRPr="007434D4" w:rsidRDefault="007434D4" w:rsidP="008C2C6A">
      <w:pPr>
        <w:jc w:val="both"/>
        <w:rPr>
          <w:rFonts w:ascii="Times New Roman" w:hAnsi="Times New Roman"/>
          <w:sz w:val="22"/>
          <w:szCs w:val="22"/>
          <w:lang w:val="pt-BR"/>
        </w:rPr>
      </w:pPr>
      <w:r w:rsidRPr="007434D4">
        <w:rPr>
          <w:rFonts w:ascii="Times New Roman" w:hAnsi="Times New Roman"/>
          <w:sz w:val="22"/>
          <w:szCs w:val="22"/>
          <w:lang w:val="pt-BR"/>
        </w:rPr>
        <w:t xml:space="preserve">(3) - sa presteze “serviciul de colectare si neutralizare deseuri de origine animala” la solicitarea achizitorului”, pe toata raza unitatii administrativ-teritoriale a Judetului </w:t>
      </w:r>
      <w:r w:rsidR="006F455E">
        <w:rPr>
          <w:rFonts w:ascii="Times New Roman" w:hAnsi="Times New Roman"/>
          <w:sz w:val="22"/>
          <w:szCs w:val="22"/>
          <w:lang w:val="pt-BR"/>
        </w:rPr>
        <w:t>Harghita</w:t>
      </w:r>
      <w:r w:rsidRPr="007434D4">
        <w:rPr>
          <w:rFonts w:ascii="Times New Roman" w:hAnsi="Times New Roman"/>
          <w:sz w:val="22"/>
          <w:szCs w:val="22"/>
          <w:lang w:val="pt-BR"/>
        </w:rPr>
        <w:t xml:space="preserve"> si colectarea intregii cantitati de deseuri solicitate;</w:t>
      </w:r>
    </w:p>
    <w:p w:rsidR="007434D4" w:rsidRPr="007434D4" w:rsidRDefault="007434D4" w:rsidP="008C2C6A">
      <w:pPr>
        <w:jc w:val="both"/>
        <w:rPr>
          <w:rFonts w:ascii="Times New Roman" w:hAnsi="Times New Roman"/>
          <w:sz w:val="22"/>
          <w:szCs w:val="22"/>
          <w:lang w:val="pt-BR"/>
        </w:rPr>
      </w:pPr>
      <w:r w:rsidRPr="007434D4">
        <w:rPr>
          <w:rFonts w:ascii="Times New Roman" w:hAnsi="Times New Roman"/>
          <w:sz w:val="22"/>
          <w:szCs w:val="22"/>
          <w:lang w:val="pt-BR"/>
        </w:rPr>
        <w:t>(4) - sa cantareasca si sa asigure incarcarea deseurilor de origine animala, in prezenta crescatorului si in unele cazuri a reprezentantului Achizitorului;</w:t>
      </w:r>
    </w:p>
    <w:p w:rsidR="007434D4" w:rsidRPr="007434D4" w:rsidRDefault="007434D4" w:rsidP="008C2C6A">
      <w:pPr>
        <w:jc w:val="both"/>
        <w:rPr>
          <w:rFonts w:ascii="Times New Roman" w:hAnsi="Times New Roman"/>
          <w:sz w:val="22"/>
          <w:szCs w:val="22"/>
        </w:rPr>
      </w:pPr>
      <w:bookmarkStart w:id="1" w:name="_Hlk522713523"/>
      <w:r w:rsidRPr="007434D4">
        <w:rPr>
          <w:rFonts w:ascii="Times New Roman" w:hAnsi="Times New Roman"/>
          <w:sz w:val="22"/>
          <w:szCs w:val="22"/>
          <w:lang w:val="pt-BR"/>
        </w:rPr>
        <w:t xml:space="preserve">(5) </w:t>
      </w:r>
      <w:bookmarkEnd w:id="1"/>
      <w:r w:rsidRPr="007434D4">
        <w:rPr>
          <w:rFonts w:ascii="Times New Roman" w:hAnsi="Times New Roman"/>
          <w:sz w:val="22"/>
          <w:szCs w:val="22"/>
          <w:lang w:val="pt-BR"/>
        </w:rPr>
        <w:t>-  va centraliza cererile crescatorilor individuali de animale, si le va depune lunar la sediul achizitorului, in termen de 10 zile dupa incheierea lunii in care a prestat serviciie</w:t>
      </w:r>
      <w:r w:rsidRPr="007434D4">
        <w:rPr>
          <w:rFonts w:ascii="Times New Roman" w:hAnsi="Times New Roman"/>
          <w:sz w:val="22"/>
          <w:szCs w:val="22"/>
        </w:rPr>
        <w:t>, insotite de urmatoarele documente:</w:t>
      </w:r>
    </w:p>
    <w:p w:rsidR="007434D4" w:rsidRPr="007434D4" w:rsidRDefault="007434D4" w:rsidP="007434D4">
      <w:pPr>
        <w:pStyle w:val="ListParagraph"/>
        <w:numPr>
          <w:ilvl w:val="0"/>
          <w:numId w:val="16"/>
        </w:numPr>
        <w:spacing w:line="240" w:lineRule="auto"/>
        <w:jc w:val="both"/>
        <w:rPr>
          <w:rFonts w:ascii="Times New Roman" w:hAnsi="Times New Roman"/>
        </w:rPr>
      </w:pPr>
      <w:r w:rsidRPr="007434D4">
        <w:rPr>
          <w:rFonts w:ascii="Times New Roman" w:hAnsi="Times New Roman"/>
        </w:rPr>
        <w:t>situatia centralizatoare cu cantitatea totala, cantarita, de animale moarte neutralizate prin serviciile prestate in baza contractului incheiat de prestator cu achizitorul;</w:t>
      </w:r>
    </w:p>
    <w:p w:rsidR="007434D4" w:rsidRPr="007434D4" w:rsidRDefault="007434D4" w:rsidP="007434D4">
      <w:pPr>
        <w:pStyle w:val="ListParagraph"/>
        <w:numPr>
          <w:ilvl w:val="0"/>
          <w:numId w:val="16"/>
        </w:numPr>
        <w:spacing w:line="240" w:lineRule="auto"/>
        <w:jc w:val="both"/>
        <w:rPr>
          <w:rFonts w:ascii="Times New Roman" w:hAnsi="Times New Roman"/>
        </w:rPr>
      </w:pPr>
      <w:r w:rsidRPr="007434D4">
        <w:rPr>
          <w:rFonts w:ascii="Times New Roman" w:hAnsi="Times New Roman"/>
        </w:rPr>
        <w:t xml:space="preserve">copiile facturilor emise de prestatorul de servicii pentru achizitor, aferente activitatii de neutralizare a animalelor moarte pentru care se solicita decontarea ajutorului de stat, precum si situatia centralizatoare a facturilor fiscale emise de prestatorul de servicii (facturile trebuie sa </w:t>
      </w:r>
    </w:p>
    <w:p w:rsidR="007434D4" w:rsidRPr="007434D4" w:rsidRDefault="007434D4" w:rsidP="001B1219">
      <w:pPr>
        <w:pStyle w:val="ListParagraph"/>
        <w:spacing w:line="240" w:lineRule="auto"/>
        <w:ind w:left="1080"/>
        <w:jc w:val="both"/>
        <w:rPr>
          <w:rFonts w:ascii="Times New Roman" w:hAnsi="Times New Roman"/>
        </w:rPr>
      </w:pPr>
      <w:proofErr w:type="gramStart"/>
      <w:r w:rsidRPr="007434D4">
        <w:rPr>
          <w:rFonts w:ascii="Times New Roman" w:hAnsi="Times New Roman"/>
        </w:rPr>
        <w:t>contina</w:t>
      </w:r>
      <w:proofErr w:type="gramEnd"/>
      <w:r w:rsidRPr="007434D4">
        <w:rPr>
          <w:rFonts w:ascii="Times New Roman" w:hAnsi="Times New Roman"/>
        </w:rPr>
        <w:t xml:space="preserve"> informatii pentru fiecare zi in care a fost prestat serviciul de ecarisare din luna respectiva, defalcate pentru fiecare activitate specifica);</w:t>
      </w:r>
    </w:p>
    <w:p w:rsidR="007434D4" w:rsidRPr="007434D4" w:rsidRDefault="007434D4" w:rsidP="007434D4">
      <w:pPr>
        <w:pStyle w:val="ListParagraph"/>
        <w:numPr>
          <w:ilvl w:val="0"/>
          <w:numId w:val="16"/>
        </w:numPr>
        <w:spacing w:line="240" w:lineRule="auto"/>
        <w:jc w:val="both"/>
        <w:rPr>
          <w:rFonts w:ascii="Times New Roman" w:hAnsi="Times New Roman"/>
        </w:rPr>
      </w:pPr>
      <w:r w:rsidRPr="007434D4">
        <w:rPr>
          <w:rFonts w:ascii="Times New Roman" w:hAnsi="Times New Roman"/>
        </w:rPr>
        <w:t>copia tabelului aferent activităţii lunare pentru care se solicită decontarea ajutorului de stat, cuprinzând numele şi prenumele crescătorilor individuali de animale de la care au fost ridicate animale moarte, semnăturile acestora, cantităţile de animale moarte ridicate de către prestator de la fiecare crescător individual;</w:t>
      </w:r>
    </w:p>
    <w:p w:rsidR="007434D4" w:rsidRPr="007434D4" w:rsidRDefault="007434D4" w:rsidP="007434D4">
      <w:pPr>
        <w:pStyle w:val="ListParagraph"/>
        <w:numPr>
          <w:ilvl w:val="0"/>
          <w:numId w:val="16"/>
        </w:numPr>
        <w:spacing w:line="240" w:lineRule="auto"/>
        <w:jc w:val="both"/>
        <w:rPr>
          <w:rFonts w:ascii="Times New Roman" w:hAnsi="Times New Roman"/>
        </w:rPr>
      </w:pPr>
      <w:r w:rsidRPr="007434D4">
        <w:rPr>
          <w:rFonts w:ascii="Times New Roman" w:hAnsi="Times New Roman"/>
        </w:rPr>
        <w:t>declaraţie pe propria răspundere că serviciile de neutralizare a animalelor moarte pentru care solicită decontarea ajutorului de stat sunt prestate fără încasarea contravalorii din costul activităţii de neutralizare a animalelor moarte de la crescătorii individuali de animale;</w:t>
      </w:r>
    </w:p>
    <w:p w:rsidR="007434D4" w:rsidRPr="007434D4" w:rsidRDefault="007434D4" w:rsidP="007434D4">
      <w:pPr>
        <w:pStyle w:val="ListParagraph"/>
        <w:numPr>
          <w:ilvl w:val="0"/>
          <w:numId w:val="16"/>
        </w:numPr>
        <w:spacing w:line="240" w:lineRule="auto"/>
        <w:jc w:val="both"/>
        <w:rPr>
          <w:rFonts w:ascii="Times New Roman" w:hAnsi="Times New Roman"/>
        </w:rPr>
      </w:pPr>
      <w:r w:rsidRPr="007434D4">
        <w:rPr>
          <w:rFonts w:ascii="Times New Roman" w:hAnsi="Times New Roman"/>
        </w:rPr>
        <w:t>dovadă cont trezorerie;</w:t>
      </w:r>
    </w:p>
    <w:p w:rsidR="007434D4" w:rsidRPr="007434D4" w:rsidRDefault="007434D4" w:rsidP="007434D4">
      <w:pPr>
        <w:pStyle w:val="ListParagraph"/>
        <w:numPr>
          <w:ilvl w:val="0"/>
          <w:numId w:val="16"/>
        </w:numPr>
        <w:spacing w:line="240" w:lineRule="auto"/>
        <w:jc w:val="both"/>
        <w:rPr>
          <w:rFonts w:ascii="Times New Roman" w:hAnsi="Times New Roman"/>
        </w:rPr>
      </w:pPr>
      <w:r w:rsidRPr="007434D4">
        <w:rPr>
          <w:rFonts w:ascii="Times New Roman" w:hAnsi="Times New Roman"/>
        </w:rPr>
        <w:t>copii ale foilor de parcurs aferente fiecărei zile din luna pentru care se solicită decontarea ajutorului de stat, din care să reiasă traseul şi numărul de kilometri parcurşi pentru ridicarea animalelor moarte; foile de parcurs vor fi întocmite separat, pentru fiecare autovehicul implicat în activitatea de colectare a animalelor moarte;</w:t>
      </w:r>
    </w:p>
    <w:p w:rsidR="007434D4" w:rsidRPr="007434D4" w:rsidRDefault="007434D4" w:rsidP="007434D4">
      <w:pPr>
        <w:pStyle w:val="ListParagraph"/>
        <w:numPr>
          <w:ilvl w:val="0"/>
          <w:numId w:val="16"/>
        </w:numPr>
        <w:spacing w:after="0" w:line="240" w:lineRule="auto"/>
        <w:jc w:val="both"/>
        <w:rPr>
          <w:rFonts w:ascii="Times New Roman" w:hAnsi="Times New Roman"/>
        </w:rPr>
      </w:pPr>
      <w:r w:rsidRPr="007434D4">
        <w:rPr>
          <w:rFonts w:ascii="Times New Roman" w:hAnsi="Times New Roman"/>
        </w:rPr>
        <w:t>în situaţia în care prestatorul prestează serviciul de ecarisare în mai multe judeţe, învecinate sau nu, documentele depuse în vederea obţinerii ajutorului de stat aferent unui judeţ trebuie să conţină doar costurile suportate de operator pentru efectuarea serviciului de ecarisare pe teritoriul a</w:t>
      </w:r>
      <w:r w:rsidR="006F455E">
        <w:rPr>
          <w:rFonts w:ascii="Times New Roman" w:hAnsi="Times New Roman"/>
        </w:rPr>
        <w:t>dministrativ al judeţului Harghita</w:t>
      </w:r>
      <w:r w:rsidRPr="007434D4">
        <w:rPr>
          <w:rFonts w:ascii="Times New Roman" w:hAnsi="Times New Roman"/>
        </w:rPr>
        <w:t>.</w:t>
      </w:r>
    </w:p>
    <w:p w:rsidR="007434D4" w:rsidRPr="007434D4" w:rsidRDefault="007434D4" w:rsidP="008C2C6A">
      <w:pPr>
        <w:jc w:val="both"/>
        <w:rPr>
          <w:rFonts w:ascii="Times New Roman" w:hAnsi="Times New Roman"/>
          <w:sz w:val="22"/>
          <w:szCs w:val="22"/>
        </w:rPr>
      </w:pPr>
      <w:r w:rsidRPr="007434D4">
        <w:rPr>
          <w:rFonts w:ascii="Times New Roman" w:hAnsi="Times New Roman"/>
          <w:sz w:val="22"/>
          <w:szCs w:val="22"/>
          <w:lang w:val="pt-BR"/>
        </w:rPr>
        <w:t xml:space="preserve">(6) </w:t>
      </w:r>
      <w:r w:rsidRPr="007434D4">
        <w:rPr>
          <w:rFonts w:ascii="Times New Roman" w:hAnsi="Times New Roman"/>
          <w:sz w:val="22"/>
          <w:szCs w:val="22"/>
        </w:rPr>
        <w:t xml:space="preserve"> - toate documentele depuse în copie vor purta sintagma "conform cu originalul", vor fi datate, semnate şi ştampilate de către prestatorul de servicii;</w:t>
      </w:r>
    </w:p>
    <w:p w:rsidR="007434D4" w:rsidRPr="007434D4" w:rsidRDefault="007434D4" w:rsidP="008C2C6A">
      <w:pPr>
        <w:jc w:val="both"/>
        <w:rPr>
          <w:rFonts w:ascii="Times New Roman" w:hAnsi="Times New Roman"/>
          <w:sz w:val="22"/>
          <w:szCs w:val="22"/>
          <w:lang w:val="pt-BR"/>
        </w:rPr>
      </w:pPr>
      <w:r w:rsidRPr="007434D4">
        <w:rPr>
          <w:rFonts w:ascii="Times New Roman" w:hAnsi="Times New Roman"/>
          <w:sz w:val="22"/>
          <w:szCs w:val="22"/>
          <w:lang w:val="pt-BR"/>
        </w:rPr>
        <w:t>(7) - sa incheie un proces-verbal ca urmare a efectuarii prestatiei, semnat de ambele parti si sa predea un exemplar reprezentantului achizitorului;</w:t>
      </w:r>
    </w:p>
    <w:p w:rsidR="007434D4" w:rsidRPr="007434D4" w:rsidRDefault="007434D4" w:rsidP="008C2C6A">
      <w:pPr>
        <w:jc w:val="both"/>
        <w:rPr>
          <w:rFonts w:ascii="Times New Roman" w:hAnsi="Times New Roman"/>
          <w:sz w:val="22"/>
          <w:szCs w:val="22"/>
          <w:lang w:val="pt-BR"/>
        </w:rPr>
      </w:pPr>
      <w:r w:rsidRPr="007434D4">
        <w:rPr>
          <w:rFonts w:ascii="Times New Roman" w:hAnsi="Times New Roman"/>
          <w:sz w:val="22"/>
          <w:szCs w:val="22"/>
          <w:lang w:val="pt-BR"/>
        </w:rPr>
        <w:t>(8) - sa inscrie obligatoriu in procesul verbal urmatoarele informatii: data, localitatea, numele crescatorului, categora deseurilor (categoria I, II, etc) si/sau tipul deseului animalier (cabaline, porcine, bovine, etc), numarul de bucati, cantitatea;</w:t>
      </w:r>
    </w:p>
    <w:p w:rsidR="007434D4" w:rsidRPr="007434D4" w:rsidRDefault="007434D4" w:rsidP="008C2C6A">
      <w:pPr>
        <w:jc w:val="both"/>
        <w:rPr>
          <w:rFonts w:ascii="Times New Roman" w:hAnsi="Times New Roman"/>
          <w:sz w:val="22"/>
          <w:szCs w:val="22"/>
          <w:lang w:val="pt-BR"/>
        </w:rPr>
      </w:pPr>
      <w:r w:rsidRPr="007434D4">
        <w:rPr>
          <w:rFonts w:ascii="Times New Roman" w:hAnsi="Times New Roman"/>
          <w:sz w:val="22"/>
          <w:szCs w:val="22"/>
          <w:lang w:val="pt-BR"/>
        </w:rPr>
        <w:t>(9) - sa predea achizitorului documente care sa dovedeasca ca deseul a fost eliminat, prin incinerare, in conditiile legale permise;</w:t>
      </w:r>
    </w:p>
    <w:p w:rsidR="007434D4" w:rsidRPr="007434D4" w:rsidRDefault="007434D4" w:rsidP="008C2C6A">
      <w:pPr>
        <w:jc w:val="both"/>
        <w:rPr>
          <w:rFonts w:ascii="Times New Roman" w:hAnsi="Times New Roman"/>
          <w:sz w:val="22"/>
          <w:szCs w:val="22"/>
          <w:lang w:val="pt-BR"/>
        </w:rPr>
      </w:pPr>
      <w:r w:rsidRPr="007434D4">
        <w:rPr>
          <w:rFonts w:ascii="Times New Roman" w:hAnsi="Times New Roman"/>
          <w:sz w:val="22"/>
          <w:szCs w:val="22"/>
          <w:lang w:val="pt-BR"/>
        </w:rPr>
        <w:t>(10) - sa solicite eliberarea certificatului sanitar veterinar medicului veterinar arondat localitatii in care se regaseste deseul animalier – daca este cazul si sa inmaneze un exemplar achizitorului;</w:t>
      </w:r>
    </w:p>
    <w:p w:rsidR="007434D4" w:rsidRPr="007434D4" w:rsidRDefault="007434D4" w:rsidP="008C2C6A">
      <w:pPr>
        <w:jc w:val="both"/>
        <w:rPr>
          <w:rFonts w:ascii="Times New Roman" w:hAnsi="Times New Roman"/>
          <w:sz w:val="22"/>
          <w:szCs w:val="22"/>
          <w:lang w:val="pt-BR"/>
        </w:rPr>
      </w:pPr>
      <w:r w:rsidRPr="007434D4">
        <w:rPr>
          <w:rFonts w:ascii="Times New Roman" w:hAnsi="Times New Roman"/>
          <w:sz w:val="22"/>
          <w:szCs w:val="22"/>
          <w:lang w:val="pt-BR"/>
        </w:rPr>
        <w:t>(11) - sa onoreze comenzile achizitorului referitoare la prestarea “serviciului de colectare, transport si neutralizare deseuri de origine animala”, in maxim 24 de ore de la data lansarii acestora;</w:t>
      </w:r>
    </w:p>
    <w:p w:rsidR="007434D4" w:rsidRPr="007434D4" w:rsidRDefault="007434D4" w:rsidP="008C2C6A">
      <w:pPr>
        <w:jc w:val="both"/>
        <w:rPr>
          <w:rFonts w:ascii="Times New Roman" w:hAnsi="Times New Roman"/>
          <w:sz w:val="22"/>
          <w:szCs w:val="22"/>
          <w:lang w:val="pt-BR"/>
        </w:rPr>
      </w:pPr>
      <w:r w:rsidRPr="007434D4">
        <w:rPr>
          <w:rFonts w:ascii="Times New Roman" w:hAnsi="Times New Roman"/>
          <w:sz w:val="22"/>
          <w:szCs w:val="22"/>
          <w:lang w:val="pt-BR"/>
        </w:rPr>
        <w:t>(12) - sa inregistreze reclamatiile si sesizarile achizitorului si sa ia masurile care se impun in vederea rezolvarii acestora, in termenul prevazut de lege;</w:t>
      </w:r>
    </w:p>
    <w:p w:rsidR="007434D4" w:rsidRPr="007434D4" w:rsidRDefault="007434D4" w:rsidP="008C2C6A">
      <w:pPr>
        <w:jc w:val="both"/>
        <w:rPr>
          <w:rFonts w:ascii="Times New Roman" w:hAnsi="Times New Roman"/>
          <w:sz w:val="22"/>
          <w:szCs w:val="22"/>
          <w:lang w:val="pt-BR"/>
        </w:rPr>
      </w:pPr>
      <w:r w:rsidRPr="007434D4">
        <w:rPr>
          <w:rFonts w:ascii="Times New Roman" w:hAnsi="Times New Roman"/>
          <w:sz w:val="22"/>
          <w:szCs w:val="22"/>
          <w:lang w:val="pt-BR"/>
        </w:rPr>
        <w:t>(13) - sa asigure masurile de prevenire a accidentelor de munca si bolilor profesionale, precum si a masurilor de aparare impotriva incendiilor, in vederea desfasurarii activitatii in conditii normale de munca;</w:t>
      </w:r>
    </w:p>
    <w:p w:rsidR="007434D4" w:rsidRPr="00261F2C" w:rsidRDefault="007434D4" w:rsidP="007434D4">
      <w:pPr>
        <w:autoSpaceDE w:val="0"/>
        <w:autoSpaceDN w:val="0"/>
        <w:adjustRightInd w:val="0"/>
        <w:jc w:val="both"/>
        <w:rPr>
          <w:rFonts w:ascii="Times New Roman" w:hAnsi="Times New Roman"/>
          <w:sz w:val="22"/>
          <w:szCs w:val="22"/>
          <w:lang w:val="es-AR"/>
        </w:rPr>
      </w:pPr>
      <w:r w:rsidRPr="00261F2C">
        <w:rPr>
          <w:rFonts w:ascii="Times New Roman" w:hAnsi="Times New Roman"/>
          <w:b/>
          <w:bCs/>
          <w:sz w:val="22"/>
          <w:szCs w:val="22"/>
          <w:lang w:val="es-AR"/>
        </w:rPr>
        <w:t xml:space="preserve">8.4 </w:t>
      </w:r>
      <w:r w:rsidRPr="00261F2C">
        <w:rPr>
          <w:rFonts w:ascii="Times New Roman" w:hAnsi="Times New Roman"/>
          <w:sz w:val="22"/>
          <w:szCs w:val="22"/>
          <w:lang w:val="es-AR"/>
        </w:rPr>
        <w:t xml:space="preserve">- </w:t>
      </w:r>
      <w:bookmarkStart w:id="2" w:name="_Hlk522714151"/>
      <w:r w:rsidRPr="00261F2C">
        <w:rPr>
          <w:rFonts w:ascii="Times New Roman" w:hAnsi="Times New Roman"/>
          <w:sz w:val="22"/>
          <w:szCs w:val="22"/>
          <w:lang w:val="es-AR"/>
        </w:rPr>
        <w:t>Prestator</w:t>
      </w:r>
      <w:r w:rsidR="00B9461B" w:rsidRPr="00261F2C">
        <w:rPr>
          <w:rFonts w:ascii="Times New Roman" w:hAnsi="Times New Roman"/>
          <w:sz w:val="22"/>
          <w:szCs w:val="22"/>
          <w:lang w:val="es-AR"/>
        </w:rPr>
        <w:t>ul</w:t>
      </w:r>
      <w:r w:rsidRPr="00261F2C">
        <w:rPr>
          <w:rFonts w:ascii="Times New Roman" w:hAnsi="Times New Roman"/>
          <w:sz w:val="22"/>
          <w:szCs w:val="22"/>
          <w:lang w:val="es-AR"/>
        </w:rPr>
        <w:t xml:space="preserve"> </w:t>
      </w:r>
      <w:bookmarkEnd w:id="2"/>
      <w:r w:rsidRPr="00261F2C">
        <w:rPr>
          <w:rFonts w:ascii="Times New Roman" w:hAnsi="Times New Roman"/>
          <w:sz w:val="22"/>
          <w:szCs w:val="22"/>
          <w:lang w:val="es-AR"/>
        </w:rPr>
        <w:t>se obliga sa despagubeasca Achizitor</w:t>
      </w:r>
      <w:r w:rsidR="00B9461B" w:rsidRPr="00261F2C">
        <w:rPr>
          <w:rFonts w:ascii="Times New Roman" w:hAnsi="Times New Roman"/>
          <w:sz w:val="22"/>
          <w:szCs w:val="22"/>
          <w:lang w:val="es-AR"/>
        </w:rPr>
        <w:t>ul</w:t>
      </w:r>
      <w:r w:rsidRPr="00261F2C">
        <w:rPr>
          <w:rFonts w:ascii="Times New Roman" w:hAnsi="Times New Roman"/>
          <w:sz w:val="22"/>
          <w:szCs w:val="22"/>
          <w:lang w:val="es-AR"/>
        </w:rPr>
        <w:t xml:space="preserve"> impotriva oricaror:</w:t>
      </w:r>
    </w:p>
    <w:p w:rsidR="007434D4" w:rsidRPr="00261F2C" w:rsidRDefault="007434D4" w:rsidP="007434D4">
      <w:pPr>
        <w:autoSpaceDE w:val="0"/>
        <w:autoSpaceDN w:val="0"/>
        <w:adjustRightInd w:val="0"/>
        <w:jc w:val="both"/>
        <w:rPr>
          <w:rFonts w:ascii="Times New Roman" w:hAnsi="Times New Roman"/>
          <w:sz w:val="22"/>
          <w:szCs w:val="22"/>
          <w:lang w:val="es-AR"/>
        </w:rPr>
      </w:pPr>
      <w:r w:rsidRPr="00261F2C">
        <w:rPr>
          <w:rFonts w:ascii="Times New Roman" w:hAnsi="Times New Roman"/>
          <w:sz w:val="22"/>
          <w:szCs w:val="22"/>
          <w:lang w:val="es-AR"/>
        </w:rPr>
        <w:t>i) reclamatii si actiuni in justitie, ce rezulta din incalcarea unor drepturi de proprietate intelectuala (brevete, nume, marci inregistrate, etc.), legate de echipamentele, materialele, instalatiile sau utilajele folosite pentru sau in legatura cu serviciile prestate; si</w:t>
      </w:r>
    </w:p>
    <w:p w:rsidR="007434D4" w:rsidRPr="00261F2C" w:rsidRDefault="007434D4" w:rsidP="007434D4">
      <w:pPr>
        <w:autoSpaceDE w:val="0"/>
        <w:autoSpaceDN w:val="0"/>
        <w:adjustRightInd w:val="0"/>
        <w:jc w:val="both"/>
        <w:rPr>
          <w:rFonts w:ascii="Times New Roman" w:hAnsi="Times New Roman"/>
          <w:sz w:val="22"/>
          <w:szCs w:val="22"/>
          <w:lang w:val="es-AR"/>
        </w:rPr>
      </w:pPr>
      <w:r w:rsidRPr="00261F2C">
        <w:rPr>
          <w:rFonts w:ascii="Times New Roman" w:hAnsi="Times New Roman"/>
          <w:sz w:val="22"/>
          <w:szCs w:val="22"/>
          <w:lang w:val="es-AR"/>
        </w:rPr>
        <w:t>ii) daune-interese, costuri, taxe si cheltuieli de orice natura, aferente, cu exceptia situatiei in care o astfel de incalcare rezulta din respectarea caietului de sarcini intocmit de catre Achizitor.</w:t>
      </w:r>
    </w:p>
    <w:p w:rsidR="007434D4" w:rsidRPr="007434D4" w:rsidRDefault="007434D4" w:rsidP="007434D4">
      <w:pPr>
        <w:autoSpaceDE w:val="0"/>
        <w:autoSpaceDN w:val="0"/>
        <w:adjustRightInd w:val="0"/>
        <w:jc w:val="both"/>
        <w:rPr>
          <w:rFonts w:ascii="Times New Roman" w:hAnsi="Times New Roman"/>
          <w:sz w:val="22"/>
          <w:szCs w:val="22"/>
          <w:lang w:val="es-AR"/>
        </w:rPr>
      </w:pPr>
    </w:p>
    <w:p w:rsidR="00A57871" w:rsidRDefault="00A57871" w:rsidP="00A57871">
      <w:pPr>
        <w:jc w:val="both"/>
        <w:rPr>
          <w:rFonts w:ascii="Times New Roman" w:hAnsi="Times New Roman"/>
          <w:b/>
          <w:sz w:val="22"/>
          <w:szCs w:val="22"/>
          <w:lang w:val="fr-FR"/>
        </w:rPr>
      </w:pPr>
      <w:r w:rsidRPr="00523EA9">
        <w:rPr>
          <w:rFonts w:ascii="Times New Roman" w:hAnsi="Times New Roman"/>
          <w:b/>
          <w:sz w:val="22"/>
          <w:szCs w:val="22"/>
          <w:lang w:val="fr-FR"/>
        </w:rPr>
        <w:t>9.  Obligatiile  achizitorului</w:t>
      </w:r>
    </w:p>
    <w:p w:rsidR="00657FF5" w:rsidRPr="00657FF5" w:rsidRDefault="00A57871" w:rsidP="00657FF5">
      <w:pPr>
        <w:autoSpaceDE w:val="0"/>
        <w:autoSpaceDN w:val="0"/>
        <w:adjustRightInd w:val="0"/>
        <w:jc w:val="both"/>
        <w:rPr>
          <w:rFonts w:ascii="Times New Roman" w:hAnsi="Times New Roman"/>
          <w:sz w:val="22"/>
          <w:szCs w:val="22"/>
          <w:lang w:val="es-AR"/>
        </w:rPr>
      </w:pPr>
      <w:r w:rsidRPr="00657FF5">
        <w:rPr>
          <w:rFonts w:ascii="Times New Roman" w:hAnsi="Times New Roman"/>
          <w:b/>
          <w:sz w:val="22"/>
          <w:szCs w:val="22"/>
          <w:lang w:val="ro-RO"/>
        </w:rPr>
        <w:t>9.1.</w:t>
      </w:r>
      <w:r w:rsidRPr="00657FF5">
        <w:rPr>
          <w:rFonts w:ascii="Times New Roman" w:hAnsi="Times New Roman"/>
          <w:sz w:val="22"/>
          <w:szCs w:val="22"/>
          <w:lang w:val="ro-RO"/>
        </w:rPr>
        <w:t xml:space="preserve"> - Achizitorul se obligă să plătească preţul convenit în prezentul contract pentru serviciile prestate</w:t>
      </w:r>
      <w:r w:rsidR="00657FF5" w:rsidRPr="00657FF5">
        <w:rPr>
          <w:rFonts w:ascii="Times New Roman" w:hAnsi="Times New Roman"/>
          <w:sz w:val="22"/>
          <w:szCs w:val="22"/>
          <w:lang w:val="es-AR"/>
        </w:rPr>
        <w:t xml:space="preserve"> in conformitate cu prev</w:t>
      </w:r>
      <w:r w:rsidR="00511DE9">
        <w:rPr>
          <w:rFonts w:ascii="Times New Roman" w:hAnsi="Times New Roman"/>
          <w:sz w:val="22"/>
          <w:szCs w:val="22"/>
          <w:lang w:val="es-AR"/>
        </w:rPr>
        <w:t>ederile normativelor in vigoare.</w:t>
      </w:r>
      <w:r w:rsidR="00657FF5" w:rsidRPr="00657FF5">
        <w:rPr>
          <w:rFonts w:ascii="Times New Roman" w:hAnsi="Times New Roman"/>
          <w:sz w:val="22"/>
          <w:szCs w:val="22"/>
          <w:lang w:val="es-AR"/>
        </w:rPr>
        <w:t xml:space="preserve">  </w:t>
      </w:r>
    </w:p>
    <w:p w:rsidR="00B9461B" w:rsidRPr="00B9461B" w:rsidRDefault="00A57871" w:rsidP="00B9461B">
      <w:pPr>
        <w:jc w:val="both"/>
        <w:rPr>
          <w:rFonts w:ascii="Times New Roman" w:hAnsi="Times New Roman"/>
          <w:sz w:val="22"/>
          <w:szCs w:val="22"/>
          <w:lang w:val="pt-BR"/>
        </w:rPr>
      </w:pPr>
      <w:r w:rsidRPr="00657FF5">
        <w:rPr>
          <w:rFonts w:ascii="Times New Roman" w:hAnsi="Times New Roman"/>
          <w:b/>
          <w:bCs/>
          <w:sz w:val="22"/>
          <w:szCs w:val="22"/>
          <w:lang w:val="fr-FR"/>
        </w:rPr>
        <w:t>9.2.</w:t>
      </w:r>
      <w:r w:rsidRPr="00657FF5">
        <w:rPr>
          <w:rFonts w:ascii="Times New Roman" w:hAnsi="Times New Roman"/>
          <w:sz w:val="22"/>
          <w:szCs w:val="22"/>
          <w:lang w:val="fr-FR"/>
        </w:rPr>
        <w:t xml:space="preserve"> -</w:t>
      </w:r>
      <w:bookmarkStart w:id="3" w:name="_Hlk522714182"/>
      <w:r w:rsidR="00B9461B" w:rsidRPr="00657FF5">
        <w:rPr>
          <w:rFonts w:ascii="Times New Roman" w:hAnsi="Times New Roman"/>
          <w:sz w:val="22"/>
          <w:szCs w:val="22"/>
          <w:lang w:val="pt-BR"/>
        </w:rPr>
        <w:t xml:space="preserve"> </w:t>
      </w:r>
      <w:r w:rsidR="00B9461B" w:rsidRPr="00657FF5">
        <w:rPr>
          <w:rFonts w:ascii="Times New Roman" w:hAnsi="Times New Roman"/>
          <w:sz w:val="22"/>
          <w:szCs w:val="22"/>
          <w:lang w:val="es-AR"/>
        </w:rPr>
        <w:t xml:space="preserve">Achizitorul se obliga </w:t>
      </w:r>
      <w:r w:rsidR="00B9461B" w:rsidRPr="00657FF5">
        <w:rPr>
          <w:rFonts w:ascii="Times New Roman" w:hAnsi="Times New Roman"/>
          <w:sz w:val="22"/>
          <w:szCs w:val="22"/>
          <w:lang w:val="pt-BR"/>
        </w:rPr>
        <w:t xml:space="preserve">sa solicite </w:t>
      </w:r>
      <w:bookmarkStart w:id="4" w:name="_Hlk522716697"/>
      <w:r w:rsidR="008F02CE" w:rsidRPr="00657FF5">
        <w:rPr>
          <w:rFonts w:ascii="Times New Roman" w:hAnsi="Times New Roman"/>
          <w:sz w:val="22"/>
          <w:szCs w:val="22"/>
          <w:lang w:val="es-AR"/>
        </w:rPr>
        <w:t>prestator</w:t>
      </w:r>
      <w:bookmarkEnd w:id="3"/>
      <w:r w:rsidR="008F02CE" w:rsidRPr="00657FF5">
        <w:rPr>
          <w:rFonts w:ascii="Times New Roman" w:hAnsi="Times New Roman"/>
          <w:sz w:val="22"/>
          <w:szCs w:val="22"/>
          <w:lang w:val="es-AR"/>
        </w:rPr>
        <w:t>ului</w:t>
      </w:r>
      <w:bookmarkEnd w:id="4"/>
      <w:r w:rsidR="00B9461B" w:rsidRPr="00657FF5">
        <w:rPr>
          <w:rFonts w:ascii="Times New Roman" w:hAnsi="Times New Roman"/>
          <w:sz w:val="22"/>
          <w:szCs w:val="22"/>
          <w:lang w:val="pt-BR"/>
        </w:rPr>
        <w:t>, prestarea “serviciului de colectare, transport si neutralizare</w:t>
      </w:r>
      <w:r w:rsidR="00B9461B" w:rsidRPr="00B9461B">
        <w:rPr>
          <w:rFonts w:ascii="Times New Roman" w:hAnsi="Times New Roman"/>
          <w:sz w:val="22"/>
          <w:szCs w:val="22"/>
          <w:lang w:val="pt-BR"/>
        </w:rPr>
        <w:t xml:space="preserve"> deseuri de origine animala” de indata ce a fost notificat de </w:t>
      </w:r>
      <w:r w:rsidR="008F02CE">
        <w:rPr>
          <w:rFonts w:ascii="Times New Roman" w:hAnsi="Times New Roman"/>
          <w:sz w:val="22"/>
          <w:szCs w:val="22"/>
          <w:lang w:val="pt-BR"/>
        </w:rPr>
        <w:t xml:space="preserve">catre </w:t>
      </w:r>
      <w:r w:rsidR="00CE5339" w:rsidRPr="00E73FF4">
        <w:rPr>
          <w:rFonts w:ascii="Times New Roman" w:hAnsi="Times New Roman"/>
          <w:sz w:val="22"/>
          <w:szCs w:val="22"/>
          <w:lang w:val="pt-BR"/>
        </w:rPr>
        <w:t>consiliul local</w:t>
      </w:r>
      <w:r w:rsidR="008F02CE">
        <w:rPr>
          <w:rFonts w:ascii="Times New Roman" w:hAnsi="Times New Roman"/>
          <w:sz w:val="22"/>
          <w:szCs w:val="22"/>
          <w:lang w:val="pt-BR"/>
        </w:rPr>
        <w:t>.</w:t>
      </w:r>
    </w:p>
    <w:p w:rsidR="00B9461B" w:rsidRPr="00B9461B" w:rsidRDefault="00B9461B" w:rsidP="00B9461B">
      <w:pPr>
        <w:jc w:val="both"/>
        <w:rPr>
          <w:rFonts w:ascii="Times New Roman" w:hAnsi="Times New Roman"/>
          <w:sz w:val="22"/>
          <w:szCs w:val="22"/>
          <w:lang w:val="pt-BR"/>
        </w:rPr>
      </w:pPr>
      <w:r w:rsidRPr="00B9461B">
        <w:rPr>
          <w:rFonts w:ascii="Times New Roman" w:hAnsi="Times New Roman"/>
          <w:b/>
          <w:sz w:val="22"/>
          <w:szCs w:val="22"/>
          <w:lang w:val="es-AR"/>
        </w:rPr>
        <w:lastRenderedPageBreak/>
        <w:t>9.3.</w:t>
      </w:r>
      <w:r w:rsidRPr="00B9461B">
        <w:rPr>
          <w:rFonts w:ascii="Times New Roman" w:hAnsi="Times New Roman"/>
          <w:sz w:val="22"/>
          <w:szCs w:val="22"/>
          <w:lang w:val="es-AR"/>
        </w:rPr>
        <w:t xml:space="preserve"> - Achizitorul se obliga </w:t>
      </w:r>
      <w:r w:rsidRPr="00B9461B">
        <w:rPr>
          <w:rFonts w:ascii="Times New Roman" w:hAnsi="Times New Roman"/>
          <w:sz w:val="22"/>
          <w:szCs w:val="22"/>
          <w:lang w:val="pt-BR"/>
        </w:rPr>
        <w:t xml:space="preserve">sa solicite </w:t>
      </w:r>
      <w:r w:rsidR="008F02CE" w:rsidRPr="00B9461B">
        <w:rPr>
          <w:rFonts w:ascii="Times New Roman" w:hAnsi="Times New Roman"/>
          <w:sz w:val="22"/>
          <w:szCs w:val="22"/>
          <w:lang w:val="es-AR"/>
        </w:rPr>
        <w:t>prestatorului</w:t>
      </w:r>
      <w:r w:rsidRPr="00B9461B">
        <w:rPr>
          <w:rFonts w:ascii="Times New Roman" w:hAnsi="Times New Roman"/>
          <w:sz w:val="22"/>
          <w:szCs w:val="22"/>
          <w:lang w:val="pt-BR"/>
        </w:rPr>
        <w:t xml:space="preserve"> sa efectueze prestatia “serviciului de colectare si neutralizare deseuri de origine animala” numai in cazul deseurilor de origine animala, alte tipuri de deseuri nefacand obiectul contractului;</w:t>
      </w:r>
    </w:p>
    <w:p w:rsidR="00B9461B" w:rsidRPr="00B9461B" w:rsidRDefault="00B9461B" w:rsidP="00B9461B">
      <w:pPr>
        <w:jc w:val="both"/>
        <w:rPr>
          <w:rFonts w:ascii="Times New Roman" w:hAnsi="Times New Roman"/>
          <w:sz w:val="22"/>
          <w:szCs w:val="22"/>
          <w:lang w:val="pt-BR"/>
        </w:rPr>
      </w:pPr>
      <w:r w:rsidRPr="00B9461B">
        <w:rPr>
          <w:rFonts w:ascii="Times New Roman" w:hAnsi="Times New Roman"/>
          <w:b/>
          <w:sz w:val="22"/>
          <w:szCs w:val="22"/>
          <w:lang w:val="pt-BR"/>
        </w:rPr>
        <w:t>9.4.</w:t>
      </w:r>
      <w:r w:rsidRPr="00B9461B">
        <w:rPr>
          <w:rFonts w:ascii="Times New Roman" w:hAnsi="Times New Roman"/>
          <w:sz w:val="22"/>
          <w:szCs w:val="22"/>
          <w:lang w:val="pt-BR"/>
        </w:rPr>
        <w:t xml:space="preserve"> - </w:t>
      </w:r>
      <w:r w:rsidRPr="00B9461B">
        <w:rPr>
          <w:rFonts w:ascii="Times New Roman" w:hAnsi="Times New Roman"/>
          <w:sz w:val="22"/>
          <w:szCs w:val="22"/>
          <w:lang w:val="es-AR"/>
        </w:rPr>
        <w:t xml:space="preserve">Achizitorul se obliga </w:t>
      </w:r>
      <w:r w:rsidRPr="00B9461B">
        <w:rPr>
          <w:rFonts w:ascii="Times New Roman" w:hAnsi="Times New Roman"/>
          <w:sz w:val="22"/>
          <w:szCs w:val="22"/>
          <w:lang w:val="pt-BR"/>
        </w:rPr>
        <w:t xml:space="preserve">sa plateasca </w:t>
      </w:r>
      <w:r w:rsidR="008F02CE" w:rsidRPr="00B9461B">
        <w:rPr>
          <w:rFonts w:ascii="Times New Roman" w:hAnsi="Times New Roman"/>
          <w:sz w:val="22"/>
          <w:szCs w:val="22"/>
          <w:lang w:val="es-AR"/>
        </w:rPr>
        <w:t>prestatorului</w:t>
      </w:r>
      <w:r w:rsidRPr="00B9461B">
        <w:rPr>
          <w:rFonts w:ascii="Times New Roman" w:hAnsi="Times New Roman"/>
          <w:sz w:val="22"/>
          <w:szCs w:val="22"/>
          <w:lang w:val="pt-BR"/>
        </w:rPr>
        <w:t xml:space="preserve"> serviciile prestate de catre acesta in conditiile, modalitatile si la termenele prevazute, in caz contrar, prestatorul are dreptul de a suspenda efectuarea serviciilor de neutralizare a subproduselor de origine animala catre beneficiar, pana la achitarea acestora;</w:t>
      </w:r>
    </w:p>
    <w:p w:rsidR="00B9461B" w:rsidRPr="00B9461B" w:rsidRDefault="00B9461B" w:rsidP="00B9461B">
      <w:pPr>
        <w:pStyle w:val="BodyText10"/>
        <w:shd w:val="clear" w:color="auto" w:fill="auto"/>
        <w:spacing w:before="0" w:line="240" w:lineRule="auto"/>
        <w:ind w:left="20" w:right="20" w:firstLine="0"/>
        <w:rPr>
          <w:lang w:val="es-AR"/>
        </w:rPr>
      </w:pPr>
      <w:r w:rsidRPr="00B9461B">
        <w:rPr>
          <w:b/>
          <w:lang w:val="pt-BR"/>
        </w:rPr>
        <w:t>9.5.</w:t>
      </w:r>
      <w:r w:rsidRPr="00B9461B">
        <w:rPr>
          <w:lang w:val="pt-BR"/>
        </w:rPr>
        <w:t xml:space="preserve"> - </w:t>
      </w:r>
      <w:r w:rsidRPr="00B9461B">
        <w:rPr>
          <w:lang w:val="es-AR"/>
        </w:rPr>
        <w:t xml:space="preserve">Achizitorul se obliga </w:t>
      </w:r>
      <w:r w:rsidRPr="00B9461B">
        <w:rPr>
          <w:lang w:val="pt-BR"/>
        </w:rPr>
        <w:t xml:space="preserve">sa pastreze confidentialitatea informatiilor referitoare la activitatea </w:t>
      </w:r>
      <w:r w:rsidR="008F02CE" w:rsidRPr="00B9461B">
        <w:rPr>
          <w:lang w:val="es-AR"/>
        </w:rPr>
        <w:t>prestatorului.</w:t>
      </w:r>
    </w:p>
    <w:p w:rsidR="000977CE" w:rsidRPr="00B9461B" w:rsidRDefault="000977CE" w:rsidP="00B9461B">
      <w:pPr>
        <w:pStyle w:val="BodyText10"/>
        <w:shd w:val="clear" w:color="auto" w:fill="auto"/>
        <w:spacing w:before="0" w:line="240" w:lineRule="auto"/>
        <w:ind w:left="20" w:right="20" w:firstLine="0"/>
        <w:rPr>
          <w:lang w:val="es-AR"/>
        </w:rPr>
      </w:pPr>
      <w:r w:rsidRPr="00B9461B">
        <w:rPr>
          <w:rStyle w:val="Bodytext"/>
          <w:b/>
          <w:color w:val="000000"/>
          <w:lang w:val="es-AR" w:eastAsia="ro-RO"/>
        </w:rPr>
        <w:t>9.6.</w:t>
      </w:r>
      <w:r w:rsidR="00B9461B" w:rsidRPr="00B9461B">
        <w:rPr>
          <w:rStyle w:val="Bodytext"/>
          <w:b/>
          <w:color w:val="000000"/>
          <w:lang w:val="es-AR" w:eastAsia="ro-RO"/>
        </w:rPr>
        <w:t xml:space="preserve"> - </w:t>
      </w:r>
      <w:r w:rsidRPr="00B9461B">
        <w:rPr>
          <w:rStyle w:val="Bodytext"/>
          <w:color w:val="000000"/>
          <w:lang w:val="es-AR" w:eastAsia="ro-RO"/>
        </w:rPr>
        <w:t xml:space="preserve">Achizitorul va pune la dispozitia prestatorului declarat castigator, dupa semnarea contractului, </w:t>
      </w:r>
      <w:r w:rsidRPr="003D4185">
        <w:rPr>
          <w:rStyle w:val="Bodytext"/>
          <w:lang w:val="es-AR" w:eastAsia="ro-RO"/>
        </w:rPr>
        <w:t>documentatia de executie a obiectivelor</w:t>
      </w:r>
      <w:r w:rsidRPr="00B9461B">
        <w:rPr>
          <w:rStyle w:val="Bodytext"/>
          <w:color w:val="000000"/>
          <w:lang w:val="es-AR" w:eastAsia="ro-RO"/>
        </w:rPr>
        <w:t>.</w:t>
      </w:r>
      <w:r w:rsidRPr="00B9461B">
        <w:rPr>
          <w:lang w:val="es-AR"/>
        </w:rPr>
        <w:t xml:space="preserve">              </w:t>
      </w:r>
    </w:p>
    <w:p w:rsidR="000977CE" w:rsidRPr="00523EA9" w:rsidRDefault="000977CE" w:rsidP="000977CE">
      <w:pPr>
        <w:pStyle w:val="BodyText1"/>
        <w:shd w:val="clear" w:color="auto" w:fill="auto"/>
        <w:tabs>
          <w:tab w:val="left" w:pos="662"/>
        </w:tabs>
        <w:spacing w:before="0" w:line="259" w:lineRule="exact"/>
        <w:ind w:left="20" w:firstLine="0"/>
        <w:rPr>
          <w:sz w:val="22"/>
          <w:szCs w:val="22"/>
          <w:lang w:val="es-AR"/>
        </w:rPr>
      </w:pPr>
      <w:r w:rsidRPr="00523EA9">
        <w:rPr>
          <w:sz w:val="22"/>
          <w:szCs w:val="22"/>
          <w:lang w:val="es-AR"/>
        </w:rPr>
        <w:t xml:space="preserve">                      </w:t>
      </w:r>
    </w:p>
    <w:p w:rsidR="00D11DE4" w:rsidRPr="00D778AF" w:rsidRDefault="00D11DE4" w:rsidP="00D11DE4">
      <w:pPr>
        <w:jc w:val="both"/>
        <w:rPr>
          <w:rFonts w:ascii="Times New Roman" w:hAnsi="Times New Roman"/>
          <w:b/>
          <w:bCs/>
          <w:sz w:val="22"/>
          <w:szCs w:val="22"/>
          <w:lang w:val="it-IT"/>
        </w:rPr>
      </w:pPr>
      <w:r w:rsidRPr="00D778AF">
        <w:rPr>
          <w:rFonts w:ascii="Times New Roman" w:hAnsi="Times New Roman"/>
          <w:b/>
          <w:bCs/>
          <w:sz w:val="22"/>
          <w:szCs w:val="22"/>
          <w:lang w:val="it-IT"/>
        </w:rPr>
        <w:t>10. Modalitati de plata</w:t>
      </w:r>
    </w:p>
    <w:p w:rsidR="00B9461B" w:rsidRPr="00D778AF" w:rsidRDefault="00D11DE4" w:rsidP="00B9461B">
      <w:pPr>
        <w:jc w:val="both"/>
        <w:rPr>
          <w:rFonts w:ascii="Times New Roman" w:hAnsi="Times New Roman"/>
          <w:sz w:val="22"/>
          <w:szCs w:val="22"/>
          <w:lang w:val="pt-BR"/>
        </w:rPr>
      </w:pPr>
      <w:r w:rsidRPr="00D778AF">
        <w:rPr>
          <w:rFonts w:ascii="Times New Roman" w:hAnsi="Times New Roman"/>
          <w:b/>
          <w:bCs/>
          <w:sz w:val="22"/>
          <w:szCs w:val="22"/>
          <w:lang w:val="it-IT"/>
        </w:rPr>
        <w:t>10.1.</w:t>
      </w:r>
      <w:r w:rsidRPr="00D778AF">
        <w:rPr>
          <w:rFonts w:ascii="Times New Roman" w:hAnsi="Times New Roman"/>
          <w:sz w:val="22"/>
          <w:szCs w:val="22"/>
          <w:lang w:val="it-IT"/>
        </w:rPr>
        <w:t xml:space="preserve"> </w:t>
      </w:r>
      <w:r w:rsidR="00E556CD">
        <w:rPr>
          <w:rFonts w:ascii="Times New Roman" w:hAnsi="Times New Roman"/>
          <w:sz w:val="22"/>
          <w:szCs w:val="22"/>
          <w:lang w:val="it-IT"/>
        </w:rPr>
        <w:t>-</w:t>
      </w:r>
      <w:r w:rsidR="0068336E" w:rsidRPr="00D778AF">
        <w:rPr>
          <w:rFonts w:ascii="Times New Roman" w:hAnsi="Times New Roman"/>
          <w:sz w:val="22"/>
          <w:szCs w:val="22"/>
          <w:lang w:val="fr-FR"/>
        </w:rPr>
        <w:t xml:space="preserve"> </w:t>
      </w:r>
      <w:r w:rsidR="00B9461B" w:rsidRPr="00D778AF">
        <w:rPr>
          <w:rFonts w:ascii="Times New Roman" w:hAnsi="Times New Roman"/>
          <w:sz w:val="22"/>
          <w:szCs w:val="22"/>
          <w:lang w:val="pt-BR"/>
        </w:rPr>
        <w:t xml:space="preserve">Achizitorul efectueaza plata serviciilor prestate, dupa transferul sumelor necesare de la bugetul de stat catre bugetul local al Judetului </w:t>
      </w:r>
      <w:r w:rsidR="00954D12">
        <w:rPr>
          <w:rFonts w:ascii="Times New Roman" w:hAnsi="Times New Roman"/>
          <w:sz w:val="22"/>
          <w:szCs w:val="22"/>
          <w:lang w:val="pt-BR"/>
        </w:rPr>
        <w:t>Harghita</w:t>
      </w:r>
      <w:r w:rsidR="00B9461B" w:rsidRPr="00D778AF">
        <w:rPr>
          <w:rFonts w:ascii="Times New Roman" w:hAnsi="Times New Roman"/>
          <w:sz w:val="22"/>
          <w:szCs w:val="22"/>
          <w:lang w:val="pt-BR"/>
        </w:rPr>
        <w:t>, prin bugetul Ministerului Agriculturii si Dezvoltarii Rurale, fiind excluse platile in avans sau plata unor abonamente lunare.</w:t>
      </w:r>
    </w:p>
    <w:p w:rsidR="005A00A8" w:rsidRPr="00523EA9" w:rsidRDefault="00B9461B" w:rsidP="001222F2">
      <w:pPr>
        <w:jc w:val="both"/>
        <w:outlineLvl w:val="0"/>
        <w:rPr>
          <w:rFonts w:ascii="Times New Roman" w:hAnsi="Times New Roman"/>
          <w:b/>
          <w:sz w:val="22"/>
          <w:szCs w:val="22"/>
          <w:lang w:val="fr-FR"/>
        </w:rPr>
      </w:pPr>
      <w:r w:rsidRPr="00523EA9">
        <w:rPr>
          <w:rFonts w:ascii="Times New Roman" w:hAnsi="Times New Roman"/>
          <w:sz w:val="22"/>
          <w:szCs w:val="22"/>
          <w:lang w:val="fr-FR"/>
        </w:rPr>
        <w:t xml:space="preserve"> </w:t>
      </w:r>
    </w:p>
    <w:p w:rsidR="000977CE" w:rsidRPr="003D4185" w:rsidRDefault="000977CE" w:rsidP="000977CE">
      <w:pPr>
        <w:jc w:val="both"/>
        <w:rPr>
          <w:rFonts w:ascii="Times New Roman" w:hAnsi="Times New Roman"/>
          <w:b/>
          <w:sz w:val="22"/>
          <w:szCs w:val="22"/>
          <w:lang w:val="fr-FR"/>
        </w:rPr>
      </w:pPr>
      <w:r w:rsidRPr="003D4185">
        <w:rPr>
          <w:rFonts w:ascii="Times New Roman" w:hAnsi="Times New Roman"/>
          <w:b/>
          <w:sz w:val="22"/>
          <w:szCs w:val="22"/>
          <w:lang w:val="fr-FR"/>
        </w:rPr>
        <w:t xml:space="preserve">11. Raspunderea partilor. </w:t>
      </w:r>
    </w:p>
    <w:p w:rsidR="000977CE" w:rsidRPr="003D4185" w:rsidRDefault="000977CE" w:rsidP="000977CE">
      <w:pPr>
        <w:jc w:val="both"/>
        <w:rPr>
          <w:rFonts w:ascii="Times New Roman" w:hAnsi="Times New Roman"/>
          <w:sz w:val="22"/>
          <w:szCs w:val="22"/>
          <w:lang w:val="fr-FR"/>
        </w:rPr>
      </w:pPr>
      <w:r w:rsidRPr="003D4185">
        <w:rPr>
          <w:rFonts w:ascii="Times New Roman" w:hAnsi="Times New Roman"/>
          <w:b/>
          <w:sz w:val="22"/>
          <w:szCs w:val="22"/>
          <w:lang w:val="fr-FR"/>
        </w:rPr>
        <w:t>11.1.</w:t>
      </w:r>
      <w:r w:rsidRPr="003D4185">
        <w:rPr>
          <w:rFonts w:ascii="Times New Roman" w:hAnsi="Times New Roman"/>
          <w:sz w:val="22"/>
          <w:szCs w:val="22"/>
          <w:lang w:val="fr-FR"/>
        </w:rPr>
        <w:t xml:space="preserve"> - Indeplinirea necorespunzatoare sau cu intarziere a obligatiilor asumate in prezentul contract atrage raspunderea partii in culpa.</w:t>
      </w:r>
    </w:p>
    <w:p w:rsidR="000977CE" w:rsidRPr="003D4185" w:rsidRDefault="000977CE" w:rsidP="000977CE">
      <w:pPr>
        <w:jc w:val="both"/>
        <w:rPr>
          <w:rFonts w:ascii="Times New Roman" w:hAnsi="Times New Roman"/>
          <w:sz w:val="22"/>
          <w:szCs w:val="22"/>
          <w:lang w:val="fr-FR"/>
        </w:rPr>
      </w:pPr>
      <w:r w:rsidRPr="003D4185">
        <w:rPr>
          <w:rFonts w:ascii="Times New Roman" w:hAnsi="Times New Roman"/>
          <w:b/>
          <w:sz w:val="22"/>
          <w:szCs w:val="22"/>
          <w:lang w:val="es-ES"/>
        </w:rPr>
        <w:t>11.2.</w:t>
      </w:r>
      <w:r w:rsidRPr="003D4185">
        <w:rPr>
          <w:rFonts w:ascii="Times New Roman" w:hAnsi="Times New Roman"/>
          <w:sz w:val="22"/>
          <w:szCs w:val="22"/>
          <w:lang w:val="es-ES"/>
        </w:rPr>
        <w:t xml:space="preserve"> - </w:t>
      </w:r>
      <w:r w:rsidRPr="003D4185">
        <w:rPr>
          <w:rFonts w:ascii="Times New Roman" w:hAnsi="Times New Roman"/>
          <w:b/>
          <w:sz w:val="22"/>
          <w:szCs w:val="22"/>
          <w:lang w:val="es-ES"/>
        </w:rPr>
        <w:t>(1)</w:t>
      </w:r>
      <w:r w:rsidRPr="003D4185">
        <w:rPr>
          <w:rFonts w:ascii="Times New Roman" w:hAnsi="Times New Roman"/>
          <w:sz w:val="22"/>
          <w:szCs w:val="22"/>
          <w:lang w:val="es-ES"/>
        </w:rPr>
        <w:t xml:space="preserve"> Pentru indeplinirea cu intarziere sau neindeplinirea obligatiilor asumate, prestatorul datoreaza ca </w:t>
      </w:r>
      <w:r w:rsidR="007C421F" w:rsidRPr="003D4185">
        <w:rPr>
          <w:rFonts w:ascii="Times New Roman" w:hAnsi="Times New Roman"/>
          <w:sz w:val="22"/>
          <w:szCs w:val="22"/>
          <w:lang w:val="es-ES"/>
        </w:rPr>
        <w:t>dobanzi legale penalizatoare</w:t>
      </w:r>
      <w:r w:rsidRPr="003D4185">
        <w:rPr>
          <w:rFonts w:ascii="Times New Roman" w:hAnsi="Times New Roman"/>
          <w:sz w:val="22"/>
          <w:szCs w:val="22"/>
          <w:lang w:val="es-ES"/>
        </w:rPr>
        <w:t xml:space="preserve">, </w:t>
      </w:r>
      <w:r w:rsidR="007C421F" w:rsidRPr="003D4185">
        <w:rPr>
          <w:rFonts w:ascii="Times New Roman" w:hAnsi="Times New Roman"/>
          <w:sz w:val="22"/>
          <w:szCs w:val="22"/>
          <w:lang w:val="es-ES"/>
        </w:rPr>
        <w:t>conform prevederilor art. 3, alin. 2^1 din O.G. nr. 13/2011</w:t>
      </w:r>
      <w:r w:rsidRPr="003D4185">
        <w:rPr>
          <w:rFonts w:ascii="Times New Roman" w:hAnsi="Times New Roman"/>
          <w:sz w:val="22"/>
          <w:szCs w:val="22"/>
          <w:lang w:val="es-ES"/>
        </w:rPr>
        <w:t>,</w:t>
      </w:r>
      <w:r w:rsidR="007C421F" w:rsidRPr="003D4185">
        <w:rPr>
          <w:rFonts w:ascii="Times New Roman" w:hAnsi="Times New Roman"/>
          <w:sz w:val="22"/>
          <w:szCs w:val="22"/>
          <w:lang w:val="es-ES"/>
        </w:rPr>
        <w:t xml:space="preserve"> adica nivelul ratei lunare a dobanzii de referinta stabilita de BNR plus 8 puncte procentuale din </w:t>
      </w:r>
      <w:r w:rsidRPr="003D4185">
        <w:rPr>
          <w:rFonts w:ascii="Times New Roman" w:hAnsi="Times New Roman"/>
          <w:sz w:val="22"/>
          <w:szCs w:val="22"/>
          <w:lang w:val="es-ES"/>
        </w:rPr>
        <w:t>partea de contract neindeplinita, pana la indeplinirea efectiva a obligatiilor</w:t>
      </w:r>
      <w:r w:rsidRPr="003D4185">
        <w:rPr>
          <w:rFonts w:ascii="Times New Roman" w:hAnsi="Times New Roman"/>
          <w:sz w:val="22"/>
          <w:szCs w:val="22"/>
          <w:lang w:val="fr-FR"/>
        </w:rPr>
        <w:t>.</w:t>
      </w:r>
      <w:r w:rsidRPr="003D4185">
        <w:rPr>
          <w:rFonts w:ascii="Times New Roman" w:hAnsi="Times New Roman"/>
          <w:b/>
          <w:sz w:val="22"/>
          <w:szCs w:val="22"/>
          <w:lang w:val="es-ES"/>
        </w:rPr>
        <w:t xml:space="preserve"> </w:t>
      </w:r>
      <w:r w:rsidRPr="003D4185">
        <w:rPr>
          <w:rFonts w:ascii="Times New Roman" w:hAnsi="Times New Roman"/>
          <w:sz w:val="22"/>
          <w:szCs w:val="22"/>
          <w:lang w:val="es-ES"/>
        </w:rPr>
        <w:t>M</w:t>
      </w:r>
      <w:r w:rsidRPr="003D4185">
        <w:rPr>
          <w:rFonts w:ascii="Times New Roman" w:hAnsi="Times New Roman"/>
          <w:sz w:val="22"/>
          <w:szCs w:val="22"/>
          <w:lang w:val="fr-FR"/>
        </w:rPr>
        <w:t>ajorarile de intarziere se retin din valoarea facturilor prezentate la plata.</w:t>
      </w:r>
    </w:p>
    <w:p w:rsidR="000977CE" w:rsidRPr="003D4185" w:rsidRDefault="000977CE" w:rsidP="000977CE">
      <w:pPr>
        <w:jc w:val="both"/>
        <w:rPr>
          <w:rFonts w:ascii="Times New Roman" w:hAnsi="Times New Roman"/>
          <w:sz w:val="22"/>
          <w:szCs w:val="22"/>
          <w:lang w:val="es-ES"/>
        </w:rPr>
      </w:pPr>
      <w:r w:rsidRPr="003D4185">
        <w:rPr>
          <w:rFonts w:ascii="Times New Roman" w:hAnsi="Times New Roman"/>
          <w:b/>
          <w:sz w:val="22"/>
          <w:szCs w:val="22"/>
          <w:lang w:val="it-IT"/>
        </w:rPr>
        <w:t>(2)</w:t>
      </w:r>
      <w:r w:rsidRPr="003D4185">
        <w:rPr>
          <w:rFonts w:ascii="Times New Roman" w:hAnsi="Times New Roman"/>
          <w:sz w:val="22"/>
          <w:szCs w:val="22"/>
          <w:lang w:val="it-IT"/>
        </w:rPr>
        <w:t xml:space="preserve"> - Daca achizitorul nu onoreaza facturile in termenul prevazut in contract, atunci acestuia ii revine obligatia de a plati, </w:t>
      </w:r>
      <w:r w:rsidRPr="003D4185">
        <w:rPr>
          <w:rFonts w:ascii="Times New Roman" w:hAnsi="Times New Roman"/>
          <w:sz w:val="22"/>
          <w:szCs w:val="22"/>
          <w:lang w:val="es-ES"/>
        </w:rPr>
        <w:t xml:space="preserve">in conformitate cu </w:t>
      </w:r>
      <w:r w:rsidR="00457255" w:rsidRPr="003D4185">
        <w:rPr>
          <w:rFonts w:ascii="Times New Roman" w:hAnsi="Times New Roman"/>
          <w:sz w:val="22"/>
          <w:szCs w:val="22"/>
          <w:lang w:val="es-ES"/>
        </w:rPr>
        <w:t>O.G. nr. 13/2011</w:t>
      </w:r>
      <w:r w:rsidRPr="003D4185">
        <w:rPr>
          <w:rFonts w:ascii="Times New Roman" w:hAnsi="Times New Roman"/>
          <w:sz w:val="22"/>
          <w:szCs w:val="22"/>
          <w:lang w:val="es-ES"/>
        </w:rPr>
        <w:t>, o dobanda legala penalizatoare la nivelul ratei lunare a dobanzii de referinta stabilita de BNR plus 8 puncte procentuale din valoarea facturii neachitate, pana la indeplinirea efectiva a obligatiilor.</w:t>
      </w:r>
    </w:p>
    <w:p w:rsidR="000977CE" w:rsidRPr="003D4185" w:rsidRDefault="000977CE" w:rsidP="000977CE">
      <w:pPr>
        <w:jc w:val="both"/>
        <w:rPr>
          <w:rFonts w:ascii="Times New Roman" w:hAnsi="Times New Roman"/>
          <w:sz w:val="22"/>
          <w:szCs w:val="22"/>
          <w:lang w:val="es-ES"/>
        </w:rPr>
      </w:pPr>
      <w:r w:rsidRPr="003D4185">
        <w:rPr>
          <w:rFonts w:ascii="Times New Roman" w:hAnsi="Times New Roman"/>
          <w:b/>
          <w:sz w:val="22"/>
          <w:szCs w:val="22"/>
          <w:lang w:val="es-AR"/>
        </w:rPr>
        <w:t xml:space="preserve">(3) - </w:t>
      </w:r>
      <w:r w:rsidRPr="003D4185">
        <w:rPr>
          <w:rFonts w:ascii="Times New Roman" w:hAnsi="Times New Roman"/>
          <w:sz w:val="22"/>
          <w:szCs w:val="22"/>
          <w:lang w:val="es-AR"/>
        </w:rPr>
        <w:t>Prestatorul poate pretinde daune-interese pentru toate cheltuielile facute pentru recuperarea creantei, in conditiile neexecutarii la timp a obligatiei de plata de catre achizitor.</w:t>
      </w:r>
    </w:p>
    <w:p w:rsidR="000977CE" w:rsidRPr="003D4185" w:rsidRDefault="000977CE" w:rsidP="000977CE">
      <w:pPr>
        <w:jc w:val="both"/>
        <w:rPr>
          <w:rFonts w:ascii="Times New Roman" w:hAnsi="Times New Roman"/>
          <w:sz w:val="22"/>
          <w:szCs w:val="22"/>
          <w:lang w:val="es-ES"/>
        </w:rPr>
      </w:pPr>
      <w:r w:rsidRPr="003D4185">
        <w:rPr>
          <w:rFonts w:ascii="Times New Roman" w:hAnsi="Times New Roman"/>
          <w:b/>
          <w:sz w:val="22"/>
          <w:szCs w:val="22"/>
          <w:lang w:val="es-ES"/>
        </w:rPr>
        <w:t>11.3.</w:t>
      </w:r>
      <w:r w:rsidRPr="003D4185">
        <w:rPr>
          <w:rFonts w:ascii="Times New Roman" w:hAnsi="Times New Roman"/>
          <w:sz w:val="22"/>
          <w:szCs w:val="22"/>
          <w:lang w:val="es-ES"/>
        </w:rPr>
        <w:t xml:space="preserve"> - </w:t>
      </w:r>
      <w:r w:rsidRPr="003D4185">
        <w:rPr>
          <w:rFonts w:ascii="Times New Roman" w:hAnsi="Times New Roman"/>
          <w:sz w:val="22"/>
          <w:szCs w:val="22"/>
          <w:lang w:val="es-AR"/>
        </w:rPr>
        <w:t>Prestatorul</w:t>
      </w:r>
      <w:r w:rsidRPr="003D4185">
        <w:rPr>
          <w:rFonts w:ascii="Times New Roman" w:hAnsi="Times New Roman"/>
          <w:sz w:val="22"/>
          <w:szCs w:val="22"/>
          <w:lang w:val="es-ES"/>
        </w:rPr>
        <w:t xml:space="preserve"> va raspunde pentru orice prejudiciu, paguba sau pierdere directa sau indirecta cauzate prin actiunile sau inactiunile sale sau ale personalului s</w:t>
      </w:r>
      <w:r w:rsidRPr="003D4185">
        <w:rPr>
          <w:rFonts w:ascii="Times New Roman" w:hAnsi="Times New Roman"/>
          <w:sz w:val="22"/>
          <w:szCs w:val="22"/>
          <w:lang w:val="ro-RO"/>
        </w:rPr>
        <w:t xml:space="preserve">ău </w:t>
      </w:r>
      <w:r w:rsidRPr="003D4185">
        <w:rPr>
          <w:rFonts w:ascii="Times New Roman" w:hAnsi="Times New Roman"/>
          <w:sz w:val="22"/>
          <w:szCs w:val="22"/>
          <w:lang w:val="es-ES"/>
        </w:rPr>
        <w:t>si va plati achizitorului toate aceste daune, dezdaunandu-l integral.</w:t>
      </w:r>
    </w:p>
    <w:p w:rsidR="00C86282" w:rsidRPr="00523EA9" w:rsidRDefault="00C86282" w:rsidP="006542EF">
      <w:pPr>
        <w:jc w:val="both"/>
        <w:rPr>
          <w:rFonts w:ascii="Times New Roman" w:hAnsi="Times New Roman"/>
          <w:sz w:val="22"/>
          <w:szCs w:val="22"/>
          <w:lang w:val="es-ES"/>
        </w:rPr>
      </w:pPr>
    </w:p>
    <w:p w:rsidR="00A57871" w:rsidRPr="00523EA9" w:rsidRDefault="00A57871" w:rsidP="00A57871">
      <w:pPr>
        <w:jc w:val="both"/>
        <w:rPr>
          <w:rFonts w:ascii="Times New Roman" w:hAnsi="Times New Roman"/>
          <w:b/>
          <w:sz w:val="22"/>
          <w:szCs w:val="22"/>
          <w:lang w:val="es-ES"/>
        </w:rPr>
      </w:pPr>
      <w:r w:rsidRPr="00523EA9">
        <w:rPr>
          <w:rFonts w:ascii="Times New Roman" w:hAnsi="Times New Roman"/>
          <w:b/>
          <w:sz w:val="22"/>
          <w:szCs w:val="22"/>
          <w:lang w:val="es-ES"/>
        </w:rPr>
        <w:t>12. Rezilierea si incetarea contractului</w:t>
      </w:r>
    </w:p>
    <w:p w:rsidR="00A57871" w:rsidRPr="00523EA9" w:rsidRDefault="00A57871" w:rsidP="00A57871">
      <w:pPr>
        <w:jc w:val="both"/>
        <w:rPr>
          <w:rFonts w:ascii="Times New Roman" w:hAnsi="Times New Roman"/>
          <w:sz w:val="22"/>
          <w:szCs w:val="22"/>
          <w:lang w:val="ro-RO"/>
        </w:rPr>
      </w:pPr>
      <w:r w:rsidRPr="00523EA9">
        <w:rPr>
          <w:rFonts w:ascii="Times New Roman" w:hAnsi="Times New Roman"/>
          <w:b/>
          <w:sz w:val="22"/>
          <w:szCs w:val="22"/>
          <w:lang w:val="fr-FR"/>
        </w:rPr>
        <w:t>12</w:t>
      </w:r>
      <w:r w:rsidRPr="00523EA9">
        <w:rPr>
          <w:rFonts w:ascii="Times New Roman" w:hAnsi="Times New Roman"/>
          <w:b/>
          <w:sz w:val="22"/>
          <w:szCs w:val="22"/>
          <w:lang w:val="es-ES"/>
        </w:rPr>
        <w:t>.1.</w:t>
      </w:r>
      <w:r w:rsidRPr="00523EA9">
        <w:rPr>
          <w:rFonts w:ascii="Times New Roman" w:hAnsi="Times New Roman"/>
          <w:sz w:val="22"/>
          <w:szCs w:val="22"/>
          <w:lang w:val="es-ES"/>
        </w:rPr>
        <w:t xml:space="preserve"> - </w:t>
      </w:r>
      <w:r w:rsidRPr="00523EA9">
        <w:rPr>
          <w:rFonts w:ascii="Times New Roman" w:hAnsi="Times New Roman"/>
          <w:b/>
          <w:sz w:val="22"/>
          <w:szCs w:val="22"/>
          <w:lang w:val="es-ES"/>
        </w:rPr>
        <w:t xml:space="preserve">(1) </w:t>
      </w:r>
      <w:r w:rsidRPr="00523EA9">
        <w:rPr>
          <w:rFonts w:ascii="Times New Roman" w:hAnsi="Times New Roman"/>
          <w:sz w:val="22"/>
          <w:szCs w:val="22"/>
          <w:lang w:val="ro-RO"/>
        </w:rPr>
        <w:t>Nerespectarea obligatiilor asumate prin prezentul contract de catre una dintre parti, in mod culpabil, atrage rezilierea de plin drept a prezentului contract, fara interventia instantei de judecata si fara punere in intarziere, si da dreptul partii lezate de a pretinde plata de daune-interese.</w:t>
      </w:r>
    </w:p>
    <w:p w:rsidR="00A57871" w:rsidRPr="00523EA9" w:rsidRDefault="00A57871" w:rsidP="00A57871">
      <w:pPr>
        <w:jc w:val="both"/>
        <w:rPr>
          <w:rFonts w:ascii="Times New Roman" w:hAnsi="Times New Roman"/>
          <w:sz w:val="22"/>
          <w:szCs w:val="22"/>
          <w:lang w:val="ro-RO"/>
        </w:rPr>
      </w:pPr>
      <w:r w:rsidRPr="00523EA9">
        <w:rPr>
          <w:rFonts w:ascii="Times New Roman" w:hAnsi="Times New Roman"/>
          <w:b/>
          <w:sz w:val="22"/>
          <w:szCs w:val="22"/>
          <w:lang w:val="ro-RO"/>
        </w:rPr>
        <w:t xml:space="preserve">(2) </w:t>
      </w:r>
      <w:r w:rsidRPr="00523EA9">
        <w:rPr>
          <w:rFonts w:ascii="Times New Roman" w:hAnsi="Times New Roman"/>
          <w:sz w:val="22"/>
          <w:szCs w:val="22"/>
          <w:lang w:val="ro-RO"/>
        </w:rPr>
        <w:t>Rezilierea prezentului contract va fi notificata celeilalte parti cu cel putin 7 zile inainte de data la care aceasta urmeaza sa-si produca efectele.</w:t>
      </w:r>
    </w:p>
    <w:p w:rsidR="00A57871" w:rsidRPr="00523EA9" w:rsidRDefault="00A57871" w:rsidP="00A57871">
      <w:pPr>
        <w:jc w:val="both"/>
        <w:rPr>
          <w:rFonts w:ascii="Times New Roman" w:hAnsi="Times New Roman"/>
          <w:bCs/>
          <w:sz w:val="22"/>
          <w:szCs w:val="22"/>
          <w:lang w:val="es-ES"/>
        </w:rPr>
      </w:pPr>
      <w:r w:rsidRPr="00523EA9">
        <w:rPr>
          <w:rFonts w:ascii="Times New Roman" w:hAnsi="Times New Roman"/>
          <w:b/>
          <w:bCs/>
          <w:sz w:val="22"/>
          <w:szCs w:val="22"/>
          <w:lang w:val="es-ES"/>
        </w:rPr>
        <w:t>12.2.</w:t>
      </w:r>
      <w:r w:rsidRPr="00523EA9">
        <w:rPr>
          <w:rFonts w:ascii="Times New Roman" w:hAnsi="Times New Roman"/>
          <w:sz w:val="22"/>
          <w:szCs w:val="22"/>
          <w:lang w:val="es-ES"/>
        </w:rPr>
        <w:t xml:space="preserve"> - </w:t>
      </w:r>
      <w:r w:rsidRPr="00523EA9">
        <w:rPr>
          <w:rFonts w:ascii="Times New Roman" w:hAnsi="Times New Roman"/>
          <w:bCs/>
          <w:sz w:val="22"/>
          <w:szCs w:val="22"/>
          <w:lang w:val="es-ES"/>
        </w:rPr>
        <w:t>Rezilierea prezentului contract nu va avea nici un efect asupra obligatiilor deja scadente intre partile contractante.</w:t>
      </w:r>
    </w:p>
    <w:p w:rsidR="00A57871" w:rsidRPr="00523EA9" w:rsidRDefault="00A57871" w:rsidP="00A57871">
      <w:pPr>
        <w:jc w:val="both"/>
        <w:rPr>
          <w:rFonts w:ascii="Times New Roman" w:hAnsi="Times New Roman"/>
          <w:bCs/>
          <w:sz w:val="22"/>
          <w:szCs w:val="22"/>
          <w:lang w:val="es-ES"/>
        </w:rPr>
      </w:pPr>
      <w:r w:rsidRPr="00523EA9">
        <w:rPr>
          <w:rFonts w:ascii="Times New Roman" w:hAnsi="Times New Roman"/>
          <w:b/>
          <w:bCs/>
          <w:sz w:val="22"/>
          <w:szCs w:val="22"/>
          <w:lang w:val="es-ES"/>
        </w:rPr>
        <w:t>12.3.</w:t>
      </w:r>
      <w:r w:rsidRPr="00523EA9">
        <w:rPr>
          <w:rFonts w:ascii="Times New Roman" w:hAnsi="Times New Roman"/>
          <w:sz w:val="22"/>
          <w:szCs w:val="22"/>
          <w:lang w:val="es-ES"/>
        </w:rPr>
        <w:t xml:space="preserve"> - </w:t>
      </w:r>
      <w:r w:rsidRPr="00523EA9">
        <w:rPr>
          <w:rFonts w:ascii="Times New Roman" w:hAnsi="Times New Roman"/>
          <w:b/>
          <w:sz w:val="22"/>
          <w:szCs w:val="22"/>
          <w:lang w:val="es-ES"/>
        </w:rPr>
        <w:t xml:space="preserve">(1) </w:t>
      </w:r>
      <w:r w:rsidRPr="00523EA9">
        <w:rPr>
          <w:rFonts w:ascii="Times New Roman" w:hAnsi="Times New Roman"/>
          <w:bCs/>
          <w:sz w:val="22"/>
          <w:szCs w:val="22"/>
          <w:lang w:val="es-ES"/>
        </w:rPr>
        <w:t>Prezentul contract inceteaza de plin drept, fara a mai fi necesara interventia unei instante judecatoresti, in cazul in care:</w:t>
      </w:r>
    </w:p>
    <w:p w:rsidR="00FB31C2" w:rsidRPr="00523EA9" w:rsidRDefault="00FB31C2" w:rsidP="00FB31C2">
      <w:pPr>
        <w:jc w:val="both"/>
        <w:rPr>
          <w:rFonts w:ascii="Times New Roman" w:hAnsi="Times New Roman"/>
          <w:bCs/>
          <w:sz w:val="22"/>
          <w:szCs w:val="22"/>
          <w:lang w:val="es-ES"/>
        </w:rPr>
      </w:pPr>
      <w:r w:rsidRPr="00523EA9">
        <w:rPr>
          <w:rFonts w:ascii="Times New Roman" w:hAnsi="Times New Roman"/>
          <w:bCs/>
          <w:sz w:val="22"/>
          <w:szCs w:val="22"/>
          <w:lang w:val="es-ES"/>
        </w:rPr>
        <w:t>a) impotriva prestatorului a fost pronuntata o hotarare definitiva de faliment;</w:t>
      </w:r>
    </w:p>
    <w:p w:rsidR="00A57871" w:rsidRPr="00523EA9" w:rsidRDefault="00847F55" w:rsidP="00A57871">
      <w:pPr>
        <w:jc w:val="both"/>
        <w:rPr>
          <w:rFonts w:ascii="Times New Roman" w:hAnsi="Times New Roman"/>
          <w:bCs/>
          <w:sz w:val="22"/>
          <w:szCs w:val="22"/>
          <w:lang w:val="es-ES"/>
        </w:rPr>
      </w:pPr>
      <w:r w:rsidRPr="00523EA9">
        <w:rPr>
          <w:rFonts w:ascii="Times New Roman" w:hAnsi="Times New Roman"/>
          <w:bCs/>
          <w:sz w:val="22"/>
          <w:szCs w:val="22"/>
          <w:lang w:val="es-ES"/>
        </w:rPr>
        <w:t xml:space="preserve">b) </w:t>
      </w:r>
      <w:r w:rsidR="00A57871" w:rsidRPr="00523EA9">
        <w:rPr>
          <w:rFonts w:ascii="Times New Roman" w:hAnsi="Times New Roman"/>
          <w:bCs/>
          <w:sz w:val="22"/>
          <w:szCs w:val="22"/>
          <w:lang w:val="es-ES"/>
        </w:rPr>
        <w:t>prestatorul cesioneaza drepturile si obligatiile sale prevazute de prezentul contract fara acordul achizitorului;</w:t>
      </w:r>
    </w:p>
    <w:p w:rsidR="009B2FBF" w:rsidRPr="00523EA9" w:rsidRDefault="009B2FBF" w:rsidP="009B2FBF">
      <w:pPr>
        <w:jc w:val="both"/>
        <w:rPr>
          <w:rFonts w:ascii="Times New Roman" w:hAnsi="Times New Roman"/>
          <w:bCs/>
          <w:sz w:val="22"/>
          <w:szCs w:val="22"/>
          <w:lang w:val="es-ES"/>
        </w:rPr>
      </w:pPr>
      <w:r w:rsidRPr="00523EA9">
        <w:rPr>
          <w:rFonts w:ascii="Times New Roman" w:hAnsi="Times New Roman"/>
          <w:bCs/>
          <w:sz w:val="22"/>
          <w:szCs w:val="22"/>
          <w:lang w:val="es-ES"/>
        </w:rPr>
        <w:t>c) partile, de comun acord, convin incetarea contractului.</w:t>
      </w:r>
    </w:p>
    <w:p w:rsidR="00A57871" w:rsidRPr="00523EA9" w:rsidRDefault="00A57871" w:rsidP="00A57871">
      <w:pPr>
        <w:jc w:val="both"/>
        <w:rPr>
          <w:rFonts w:ascii="Times New Roman" w:hAnsi="Times New Roman"/>
          <w:sz w:val="22"/>
          <w:szCs w:val="22"/>
          <w:lang w:val="fr-FR"/>
        </w:rPr>
      </w:pPr>
      <w:r w:rsidRPr="00523EA9">
        <w:rPr>
          <w:rFonts w:ascii="Times New Roman" w:hAnsi="Times New Roman"/>
          <w:b/>
          <w:bCs/>
          <w:sz w:val="22"/>
          <w:szCs w:val="22"/>
          <w:lang w:val="es-ES"/>
        </w:rPr>
        <w:t xml:space="preserve">(2) </w:t>
      </w:r>
      <w:r w:rsidRPr="00523EA9">
        <w:rPr>
          <w:rFonts w:ascii="Times New Roman" w:hAnsi="Times New Roman"/>
          <w:sz w:val="22"/>
          <w:szCs w:val="22"/>
          <w:lang w:val="fr-FR"/>
        </w:rPr>
        <w:t>În acest caz, prestatorul are dreptul de a pretinde numai plata corespunzătoare pentru partea din contract îndeplinită până la data incetarii de plin drept a contractului.</w:t>
      </w:r>
    </w:p>
    <w:p w:rsidR="00A57871" w:rsidRPr="00523EA9" w:rsidRDefault="00A57871" w:rsidP="00A57871">
      <w:pPr>
        <w:jc w:val="both"/>
        <w:rPr>
          <w:rFonts w:ascii="Times New Roman" w:hAnsi="Times New Roman"/>
          <w:bCs/>
          <w:sz w:val="22"/>
          <w:szCs w:val="22"/>
          <w:lang w:val="es-ES"/>
        </w:rPr>
      </w:pPr>
      <w:r w:rsidRPr="00523EA9">
        <w:rPr>
          <w:rFonts w:ascii="Times New Roman" w:hAnsi="Times New Roman"/>
          <w:b/>
          <w:bCs/>
          <w:sz w:val="22"/>
          <w:szCs w:val="22"/>
          <w:lang w:val="es-ES"/>
        </w:rPr>
        <w:t>12.4.</w:t>
      </w:r>
      <w:r w:rsidRPr="00523EA9">
        <w:rPr>
          <w:rFonts w:ascii="Times New Roman" w:hAnsi="Times New Roman"/>
          <w:sz w:val="22"/>
          <w:szCs w:val="22"/>
          <w:lang w:val="es-ES"/>
        </w:rPr>
        <w:t xml:space="preserve"> – </w:t>
      </w:r>
      <w:r w:rsidRPr="00523EA9">
        <w:rPr>
          <w:rFonts w:ascii="Times New Roman" w:hAnsi="Times New Roman"/>
          <w:b/>
          <w:sz w:val="22"/>
          <w:szCs w:val="22"/>
          <w:lang w:val="es-ES"/>
        </w:rPr>
        <w:t xml:space="preserve">(1) </w:t>
      </w:r>
      <w:r w:rsidRPr="00523EA9">
        <w:rPr>
          <w:rFonts w:ascii="Times New Roman" w:hAnsi="Times New Roman"/>
          <w:bCs/>
          <w:sz w:val="22"/>
          <w:szCs w:val="22"/>
          <w:lang w:val="es-ES"/>
        </w:rPr>
        <w:t xml:space="preserve">Prezentul contract inceteaza de plin drept, fara a mai fi necesara interventia unei instante judecatoresti, </w:t>
      </w:r>
      <w:r w:rsidRPr="00523EA9">
        <w:rPr>
          <w:rFonts w:ascii="Times New Roman" w:hAnsi="Times New Roman"/>
          <w:sz w:val="22"/>
          <w:szCs w:val="22"/>
          <w:lang w:val="ro-RO"/>
        </w:rPr>
        <w:t>in cel mult</w:t>
      </w:r>
      <w:r w:rsidR="00285D66" w:rsidRPr="00523EA9">
        <w:rPr>
          <w:rFonts w:ascii="Times New Roman" w:hAnsi="Times New Roman"/>
          <w:sz w:val="22"/>
          <w:szCs w:val="22"/>
          <w:lang w:val="ro-RO"/>
        </w:rPr>
        <w:t xml:space="preserve"> 15</w:t>
      </w:r>
      <w:r w:rsidR="00285D66" w:rsidRPr="00523EA9">
        <w:rPr>
          <w:rFonts w:ascii="Times New Roman" w:hAnsi="Times New Roman"/>
          <w:b/>
          <w:sz w:val="22"/>
          <w:szCs w:val="22"/>
          <w:lang w:val="ro-RO"/>
        </w:rPr>
        <w:t xml:space="preserve"> </w:t>
      </w:r>
      <w:r w:rsidR="00F47CAC" w:rsidRPr="00523EA9">
        <w:rPr>
          <w:rFonts w:ascii="Times New Roman" w:hAnsi="Times New Roman"/>
          <w:sz w:val="22"/>
          <w:szCs w:val="22"/>
          <w:lang w:val="ro-RO"/>
        </w:rPr>
        <w:t>zi</w:t>
      </w:r>
      <w:r w:rsidR="008D3755" w:rsidRPr="00523EA9">
        <w:rPr>
          <w:rFonts w:ascii="Times New Roman" w:hAnsi="Times New Roman"/>
          <w:sz w:val="22"/>
          <w:szCs w:val="22"/>
          <w:lang w:val="ro-RO"/>
        </w:rPr>
        <w:t>le</w:t>
      </w:r>
      <w:r w:rsidRPr="00523EA9">
        <w:rPr>
          <w:rFonts w:ascii="Times New Roman" w:hAnsi="Times New Roman"/>
          <w:sz w:val="22"/>
          <w:szCs w:val="22"/>
          <w:lang w:val="ro-RO"/>
        </w:rPr>
        <w:t xml:space="preserve"> de la aparitia unor circumstante care nu au putut fi prevazute la data incheierii contractului si care conduc la modificarea clauzelor contractuale astfel incat indeplinirea contractului respectiv ar fi contrara intereselor comerciale ale prestatorului si/sau interesului public in cazul achizitorului</w:t>
      </w:r>
      <w:r w:rsidRPr="00523EA9">
        <w:rPr>
          <w:rFonts w:ascii="Times New Roman" w:hAnsi="Times New Roman"/>
          <w:bCs/>
          <w:sz w:val="22"/>
          <w:szCs w:val="22"/>
          <w:lang w:val="es-ES"/>
        </w:rPr>
        <w:t>.</w:t>
      </w:r>
    </w:p>
    <w:p w:rsidR="00A57871" w:rsidRPr="00523EA9" w:rsidRDefault="00A57871" w:rsidP="00A57871">
      <w:pPr>
        <w:jc w:val="both"/>
        <w:rPr>
          <w:rFonts w:ascii="Times New Roman" w:hAnsi="Times New Roman"/>
          <w:bCs/>
          <w:sz w:val="22"/>
          <w:szCs w:val="22"/>
          <w:lang w:val="es-ES"/>
        </w:rPr>
      </w:pPr>
      <w:r w:rsidRPr="00523EA9">
        <w:rPr>
          <w:rFonts w:ascii="Times New Roman" w:hAnsi="Times New Roman"/>
          <w:b/>
          <w:bCs/>
          <w:sz w:val="22"/>
          <w:szCs w:val="22"/>
          <w:lang w:val="es-ES"/>
        </w:rPr>
        <w:t xml:space="preserve">(2) </w:t>
      </w:r>
      <w:r w:rsidRPr="00523EA9">
        <w:rPr>
          <w:rFonts w:ascii="Times New Roman" w:hAnsi="Times New Roman"/>
          <w:sz w:val="22"/>
          <w:szCs w:val="22"/>
          <w:lang w:val="fr-FR"/>
        </w:rPr>
        <w:t>În acest caz, achizitorul este indreptatit numai la plata corespunzătoare pentru partea din  contract îndeplinită până la data incetarii de plin drept a contractului.</w:t>
      </w:r>
    </w:p>
    <w:p w:rsidR="00A57871" w:rsidRPr="00523EA9" w:rsidRDefault="00A57871" w:rsidP="00A57871">
      <w:pPr>
        <w:jc w:val="both"/>
        <w:rPr>
          <w:rFonts w:ascii="Times New Roman" w:hAnsi="Times New Roman"/>
          <w:bCs/>
          <w:sz w:val="22"/>
          <w:szCs w:val="22"/>
          <w:lang w:val="es-ES"/>
        </w:rPr>
      </w:pPr>
      <w:r w:rsidRPr="00523EA9">
        <w:rPr>
          <w:rFonts w:ascii="Times New Roman" w:hAnsi="Times New Roman"/>
          <w:b/>
          <w:bCs/>
          <w:sz w:val="22"/>
          <w:szCs w:val="22"/>
          <w:lang w:val="es-ES"/>
        </w:rPr>
        <w:t>12.5.</w:t>
      </w:r>
      <w:r w:rsidRPr="00523EA9">
        <w:rPr>
          <w:rFonts w:ascii="Times New Roman" w:hAnsi="Times New Roman"/>
          <w:sz w:val="22"/>
          <w:szCs w:val="22"/>
          <w:lang w:val="es-ES"/>
        </w:rPr>
        <w:t xml:space="preserve"> - </w:t>
      </w:r>
      <w:r w:rsidRPr="00523EA9">
        <w:rPr>
          <w:rFonts w:ascii="Times New Roman" w:hAnsi="Times New Roman"/>
          <w:bCs/>
          <w:sz w:val="22"/>
          <w:szCs w:val="22"/>
          <w:lang w:val="es-ES"/>
        </w:rPr>
        <w:t>Incetarea de plin drept a prevederilor prezentului contract se va notifica celeilalte parti cu cel putin 7 zile inainte de data la care incetarea urmeaza sa-si produca efectele.</w:t>
      </w:r>
    </w:p>
    <w:p w:rsidR="00A57871" w:rsidRPr="00523EA9" w:rsidRDefault="00A57871" w:rsidP="00A57871">
      <w:pPr>
        <w:jc w:val="both"/>
        <w:rPr>
          <w:rFonts w:ascii="Times New Roman" w:hAnsi="Times New Roman"/>
          <w:bCs/>
          <w:sz w:val="22"/>
          <w:szCs w:val="22"/>
          <w:lang w:val="es-ES"/>
        </w:rPr>
      </w:pPr>
      <w:r w:rsidRPr="00523EA9">
        <w:rPr>
          <w:rFonts w:ascii="Times New Roman" w:hAnsi="Times New Roman"/>
          <w:b/>
          <w:bCs/>
          <w:sz w:val="22"/>
          <w:szCs w:val="22"/>
          <w:lang w:val="es-ES"/>
        </w:rPr>
        <w:t>12.6.</w:t>
      </w:r>
      <w:r w:rsidRPr="00523EA9">
        <w:rPr>
          <w:rFonts w:ascii="Times New Roman" w:hAnsi="Times New Roman"/>
          <w:sz w:val="22"/>
          <w:szCs w:val="22"/>
          <w:lang w:val="es-ES"/>
        </w:rPr>
        <w:t xml:space="preserve"> - </w:t>
      </w:r>
      <w:r w:rsidRPr="00523EA9">
        <w:rPr>
          <w:rFonts w:ascii="Times New Roman" w:hAnsi="Times New Roman"/>
          <w:bCs/>
          <w:sz w:val="22"/>
          <w:szCs w:val="22"/>
          <w:lang w:val="es-ES"/>
        </w:rPr>
        <w:t>Incetarea de plin drept a prezentului contract nu va avea nici un efect asupra obligatiilor deja scadente intre partile contractante.</w:t>
      </w:r>
    </w:p>
    <w:p w:rsidR="00A57871" w:rsidRPr="00523EA9" w:rsidRDefault="00A57871" w:rsidP="00A57871">
      <w:pPr>
        <w:jc w:val="both"/>
        <w:rPr>
          <w:rFonts w:ascii="Times New Roman" w:hAnsi="Times New Roman"/>
          <w:bCs/>
          <w:sz w:val="22"/>
          <w:szCs w:val="22"/>
          <w:lang w:val="es-ES"/>
        </w:rPr>
      </w:pPr>
      <w:r w:rsidRPr="00523EA9">
        <w:rPr>
          <w:rFonts w:ascii="Times New Roman" w:hAnsi="Times New Roman"/>
          <w:b/>
          <w:bCs/>
          <w:sz w:val="22"/>
          <w:szCs w:val="22"/>
          <w:lang w:val="es-ES"/>
        </w:rPr>
        <w:t>12.7.</w:t>
      </w:r>
      <w:r w:rsidRPr="00523EA9">
        <w:rPr>
          <w:rFonts w:ascii="Times New Roman" w:hAnsi="Times New Roman"/>
          <w:sz w:val="22"/>
          <w:szCs w:val="22"/>
          <w:lang w:val="es-ES"/>
        </w:rPr>
        <w:t xml:space="preserve"> - </w:t>
      </w:r>
      <w:r w:rsidRPr="00523EA9">
        <w:rPr>
          <w:rFonts w:ascii="Times New Roman" w:hAnsi="Times New Roman"/>
          <w:bCs/>
          <w:sz w:val="22"/>
          <w:szCs w:val="22"/>
          <w:lang w:val="es-ES"/>
        </w:rPr>
        <w:t>Prevederile prezentului capitol nu inlatura raspunderea partii care, in mod culpabil, a cauzat incetarea contractului.</w:t>
      </w:r>
    </w:p>
    <w:p w:rsidR="00A57871" w:rsidRPr="00523EA9" w:rsidRDefault="00A57871" w:rsidP="00A57871">
      <w:pPr>
        <w:pStyle w:val="DefaultText2"/>
        <w:jc w:val="both"/>
        <w:rPr>
          <w:b/>
          <w:sz w:val="22"/>
          <w:szCs w:val="22"/>
          <w:lang w:val="es-ES"/>
        </w:rPr>
      </w:pPr>
    </w:p>
    <w:p w:rsidR="009F4D8E" w:rsidRDefault="009F4D8E" w:rsidP="00B85680">
      <w:pPr>
        <w:pStyle w:val="DefaultText2"/>
        <w:jc w:val="both"/>
        <w:rPr>
          <w:b/>
          <w:sz w:val="22"/>
          <w:szCs w:val="22"/>
          <w:lang w:val="es-ES"/>
        </w:rPr>
      </w:pPr>
    </w:p>
    <w:p w:rsidR="009F4D8E" w:rsidRDefault="009F4D8E" w:rsidP="00B85680">
      <w:pPr>
        <w:pStyle w:val="DefaultText2"/>
        <w:jc w:val="both"/>
        <w:rPr>
          <w:b/>
          <w:sz w:val="22"/>
          <w:szCs w:val="22"/>
          <w:lang w:val="es-ES"/>
        </w:rPr>
      </w:pPr>
    </w:p>
    <w:p w:rsidR="00B85680" w:rsidRDefault="00B85680" w:rsidP="00B85680">
      <w:pPr>
        <w:pStyle w:val="DefaultText2"/>
        <w:jc w:val="both"/>
        <w:rPr>
          <w:b/>
          <w:sz w:val="22"/>
          <w:szCs w:val="22"/>
          <w:lang w:val="es-ES"/>
        </w:rPr>
      </w:pPr>
      <w:r w:rsidRPr="00523EA9">
        <w:rPr>
          <w:b/>
          <w:sz w:val="22"/>
          <w:szCs w:val="22"/>
          <w:lang w:val="es-ES"/>
        </w:rPr>
        <w:lastRenderedPageBreak/>
        <w:t>13.</w:t>
      </w:r>
      <w:r w:rsidRPr="00523EA9">
        <w:rPr>
          <w:sz w:val="22"/>
          <w:szCs w:val="22"/>
          <w:lang w:val="es-ES"/>
        </w:rPr>
        <w:t xml:space="preserve"> </w:t>
      </w:r>
      <w:r w:rsidRPr="00523EA9">
        <w:rPr>
          <w:b/>
          <w:sz w:val="22"/>
          <w:szCs w:val="22"/>
          <w:lang w:val="es-ES"/>
        </w:rPr>
        <w:t>Garantia de buna executie a contractului</w:t>
      </w:r>
      <w:r w:rsidR="00833F9E">
        <w:rPr>
          <w:b/>
          <w:sz w:val="22"/>
          <w:szCs w:val="22"/>
          <w:lang w:val="es-ES"/>
        </w:rPr>
        <w:t xml:space="preserve"> </w:t>
      </w:r>
    </w:p>
    <w:p w:rsidR="007159E4" w:rsidRDefault="00CE5339" w:rsidP="00CE5339">
      <w:pPr>
        <w:pStyle w:val="DefaultText2"/>
        <w:jc w:val="both"/>
        <w:rPr>
          <w:sz w:val="22"/>
          <w:szCs w:val="22"/>
          <w:lang w:val="ro-RO"/>
        </w:rPr>
      </w:pPr>
      <w:r>
        <w:rPr>
          <w:b/>
          <w:sz w:val="22"/>
          <w:szCs w:val="22"/>
          <w:lang w:val="es-ES"/>
        </w:rPr>
        <w:t xml:space="preserve">13.1. </w:t>
      </w:r>
      <w:r>
        <w:rPr>
          <w:sz w:val="22"/>
          <w:szCs w:val="22"/>
          <w:lang w:val="es-ES"/>
        </w:rPr>
        <w:t xml:space="preserve">Garantia de buna executie se constituie in conformitate cu prevederile art. 39-42 din H.G. nr. 395/2016 pentru </w:t>
      </w:r>
      <w:r w:rsidRPr="00CE5339">
        <w:rPr>
          <w:sz w:val="22"/>
          <w:szCs w:val="22"/>
          <w:lang w:val="ro-RO"/>
        </w:rPr>
        <w:t>aprobarea Normelor metodologice de aplicare a prevederilor referitoare la atribuirea contractului de achiziţie publică/acordului-cadru din Legea nr. 98/2016 privind achiziţiile public</w:t>
      </w:r>
      <w:r>
        <w:rPr>
          <w:sz w:val="22"/>
          <w:szCs w:val="22"/>
          <w:lang w:val="ro-RO"/>
        </w:rPr>
        <w:t>e</w:t>
      </w:r>
    </w:p>
    <w:p w:rsidR="00AD660C" w:rsidRDefault="00AD660C" w:rsidP="00CE5339">
      <w:pPr>
        <w:pStyle w:val="DefaultText2"/>
        <w:jc w:val="both"/>
        <w:rPr>
          <w:b/>
          <w:sz w:val="22"/>
          <w:szCs w:val="22"/>
          <w:lang w:val="es-ES"/>
        </w:rPr>
      </w:pPr>
    </w:p>
    <w:p w:rsidR="005D781D" w:rsidRPr="00523EA9" w:rsidRDefault="005D781D" w:rsidP="005D781D">
      <w:pPr>
        <w:suppressAutoHyphens w:val="0"/>
        <w:autoSpaceDE w:val="0"/>
        <w:autoSpaceDN w:val="0"/>
        <w:adjustRightInd w:val="0"/>
        <w:jc w:val="both"/>
        <w:rPr>
          <w:rFonts w:ascii="Times New Roman" w:hAnsi="Times New Roman"/>
          <w:b/>
          <w:sz w:val="22"/>
          <w:szCs w:val="22"/>
          <w:lang w:val="es-ES"/>
        </w:rPr>
      </w:pPr>
      <w:r w:rsidRPr="00523EA9">
        <w:rPr>
          <w:rFonts w:ascii="Times New Roman" w:hAnsi="Times New Roman"/>
          <w:b/>
          <w:sz w:val="22"/>
          <w:szCs w:val="22"/>
          <w:lang w:val="es-ES"/>
        </w:rPr>
        <w:t xml:space="preserve">14. Receptie si verificari </w:t>
      </w:r>
    </w:p>
    <w:p w:rsidR="005D781D" w:rsidRPr="00523EA9" w:rsidRDefault="005D781D" w:rsidP="005D781D">
      <w:pPr>
        <w:pStyle w:val="DefaultText"/>
        <w:jc w:val="both"/>
        <w:rPr>
          <w:sz w:val="22"/>
          <w:szCs w:val="22"/>
          <w:lang w:val="fr-FR"/>
        </w:rPr>
      </w:pPr>
      <w:r w:rsidRPr="00523EA9">
        <w:rPr>
          <w:b/>
          <w:sz w:val="22"/>
          <w:szCs w:val="22"/>
          <w:lang w:val="es-ES"/>
        </w:rPr>
        <w:t>14.1.</w:t>
      </w:r>
      <w:r w:rsidRPr="00523EA9">
        <w:rPr>
          <w:sz w:val="22"/>
          <w:szCs w:val="22"/>
          <w:lang w:val="es-ES"/>
        </w:rPr>
        <w:t xml:space="preserve"> - </w:t>
      </w:r>
      <w:r w:rsidRPr="00523EA9">
        <w:rPr>
          <w:sz w:val="22"/>
          <w:szCs w:val="22"/>
          <w:lang w:val="fr-FR"/>
        </w:rPr>
        <w:t>Achizitorul are dreptul de a verifica modul de prestare a serviciilor pentru a stabili conformitatea lor cu prevederile caietului de sarcin</w:t>
      </w:r>
      <w:r w:rsidR="00BB1345" w:rsidRPr="00523EA9">
        <w:rPr>
          <w:sz w:val="22"/>
          <w:szCs w:val="22"/>
          <w:lang w:val="fr-FR"/>
        </w:rPr>
        <w:t xml:space="preserve">i intocmit de catre achizitor, </w:t>
      </w:r>
      <w:r w:rsidRPr="00523EA9">
        <w:rPr>
          <w:sz w:val="22"/>
          <w:szCs w:val="22"/>
          <w:lang w:val="fr-FR"/>
        </w:rPr>
        <w:t>cu reglementarile autorizate prevazute de legislatia in vigoare pentru aceste tipuri de servicii.</w:t>
      </w:r>
    </w:p>
    <w:p w:rsidR="005D781D" w:rsidRDefault="005D781D" w:rsidP="005D781D">
      <w:pPr>
        <w:jc w:val="both"/>
        <w:rPr>
          <w:rFonts w:ascii="Times New Roman" w:hAnsi="Times New Roman"/>
          <w:sz w:val="22"/>
          <w:szCs w:val="22"/>
          <w:lang w:val="it-IT"/>
        </w:rPr>
      </w:pPr>
      <w:r w:rsidRPr="00523EA9">
        <w:rPr>
          <w:rFonts w:ascii="Times New Roman" w:hAnsi="Times New Roman"/>
          <w:b/>
          <w:sz w:val="22"/>
          <w:szCs w:val="22"/>
          <w:lang w:val="it-IT"/>
        </w:rPr>
        <w:t>14.2.</w:t>
      </w:r>
      <w:r w:rsidRPr="00523EA9">
        <w:rPr>
          <w:rFonts w:ascii="Times New Roman" w:hAnsi="Times New Roman"/>
          <w:sz w:val="22"/>
          <w:szCs w:val="22"/>
          <w:lang w:val="it-IT"/>
        </w:rPr>
        <w:t xml:space="preserve"> - Verificările vor fi efectuate de către achizitor prin reprezentanţii săi împuterniciţi, în conformitate cu prevederile din prezentul contract.</w:t>
      </w:r>
    </w:p>
    <w:p w:rsidR="001E1232" w:rsidRDefault="001E1232" w:rsidP="005D781D">
      <w:pPr>
        <w:jc w:val="both"/>
        <w:rPr>
          <w:rFonts w:ascii="Times New Roman" w:hAnsi="Times New Roman"/>
          <w:sz w:val="22"/>
          <w:szCs w:val="22"/>
          <w:lang w:val="it-IT"/>
        </w:rPr>
      </w:pPr>
      <w:r w:rsidRPr="001E1232">
        <w:rPr>
          <w:rFonts w:ascii="Times New Roman" w:hAnsi="Times New Roman"/>
          <w:b/>
          <w:sz w:val="22"/>
          <w:szCs w:val="22"/>
          <w:lang w:val="it-IT"/>
        </w:rPr>
        <w:t>14.3.</w:t>
      </w:r>
      <w:r>
        <w:rPr>
          <w:rFonts w:ascii="Times New Roman" w:hAnsi="Times New Roman"/>
          <w:sz w:val="22"/>
          <w:szCs w:val="22"/>
          <w:lang w:val="it-IT"/>
        </w:rPr>
        <w:t xml:space="preserve"> – Achizitorul are dreptul de a notifica imediat prestatorului, in scris, orice plangere sau reclamatie ce apare in timpul derularii contractului.</w:t>
      </w:r>
    </w:p>
    <w:p w:rsidR="001E1232" w:rsidRDefault="001E1232" w:rsidP="005D781D">
      <w:pPr>
        <w:jc w:val="both"/>
        <w:rPr>
          <w:rFonts w:ascii="Times New Roman" w:hAnsi="Times New Roman"/>
          <w:sz w:val="22"/>
          <w:szCs w:val="22"/>
          <w:lang w:val="it-IT"/>
        </w:rPr>
      </w:pPr>
      <w:r w:rsidRPr="001E1232">
        <w:rPr>
          <w:rFonts w:ascii="Times New Roman" w:hAnsi="Times New Roman"/>
          <w:b/>
          <w:sz w:val="22"/>
          <w:szCs w:val="22"/>
          <w:lang w:val="it-IT"/>
        </w:rPr>
        <w:t>14.4.</w:t>
      </w:r>
      <w:r>
        <w:rPr>
          <w:rFonts w:ascii="Times New Roman" w:hAnsi="Times New Roman"/>
          <w:sz w:val="22"/>
          <w:szCs w:val="22"/>
          <w:lang w:val="it-IT"/>
        </w:rPr>
        <w:t xml:space="preserve"> – La primirea unei astfel de notificari,  prestatorul are obligatia de a remedia orice deficienta in termen de 24 de ore, fara costuri suplimentare pentru achizitor.</w:t>
      </w:r>
    </w:p>
    <w:p w:rsidR="007159E4" w:rsidRPr="00523EA9" w:rsidRDefault="007159E4" w:rsidP="005D781D">
      <w:pPr>
        <w:jc w:val="both"/>
        <w:rPr>
          <w:rFonts w:ascii="Times New Roman" w:hAnsi="Times New Roman"/>
          <w:sz w:val="22"/>
          <w:szCs w:val="22"/>
          <w:lang w:val="it-IT"/>
        </w:rPr>
      </w:pPr>
    </w:p>
    <w:p w:rsidR="00A57871" w:rsidRPr="00B21594" w:rsidRDefault="00A57871" w:rsidP="00A57871">
      <w:pPr>
        <w:jc w:val="both"/>
        <w:rPr>
          <w:rFonts w:ascii="Times New Roman" w:hAnsi="Times New Roman"/>
          <w:b/>
          <w:sz w:val="22"/>
          <w:szCs w:val="22"/>
          <w:lang w:val="fr-FR"/>
        </w:rPr>
      </w:pPr>
      <w:r w:rsidRPr="00B21594">
        <w:rPr>
          <w:rFonts w:ascii="Times New Roman" w:hAnsi="Times New Roman"/>
          <w:b/>
          <w:sz w:val="22"/>
          <w:szCs w:val="22"/>
          <w:lang w:val="fr-FR"/>
        </w:rPr>
        <w:t>15. Incepere, finalizare, intarzieri, sistare</w:t>
      </w:r>
    </w:p>
    <w:p w:rsidR="008F02CE" w:rsidRPr="00B21594" w:rsidRDefault="00A57871" w:rsidP="008F02CE">
      <w:pPr>
        <w:jc w:val="both"/>
        <w:rPr>
          <w:rFonts w:ascii="Times New Roman" w:hAnsi="Times New Roman"/>
          <w:sz w:val="22"/>
          <w:szCs w:val="22"/>
          <w:lang w:val="pt-BR"/>
        </w:rPr>
      </w:pPr>
      <w:r w:rsidRPr="00B21594">
        <w:rPr>
          <w:rFonts w:ascii="Times New Roman" w:hAnsi="Times New Roman"/>
          <w:b/>
          <w:bCs/>
          <w:sz w:val="22"/>
          <w:szCs w:val="22"/>
          <w:lang w:val="es-ES"/>
        </w:rPr>
        <w:t>15.1.</w:t>
      </w:r>
      <w:r w:rsidRPr="00B21594">
        <w:rPr>
          <w:rFonts w:ascii="Times New Roman" w:hAnsi="Times New Roman"/>
          <w:sz w:val="22"/>
          <w:szCs w:val="22"/>
          <w:lang w:val="es-ES"/>
        </w:rPr>
        <w:t xml:space="preserve"> - </w:t>
      </w:r>
      <w:r w:rsidR="000C2544" w:rsidRPr="00B21594">
        <w:rPr>
          <w:rFonts w:ascii="Times New Roman" w:hAnsi="Times New Roman"/>
          <w:b/>
          <w:bCs/>
          <w:sz w:val="22"/>
          <w:szCs w:val="22"/>
          <w:lang w:val="es-ES"/>
        </w:rPr>
        <w:t xml:space="preserve">(1) </w:t>
      </w:r>
      <w:r w:rsidR="000C2544" w:rsidRPr="00B21594">
        <w:rPr>
          <w:rFonts w:ascii="Times New Roman" w:hAnsi="Times New Roman"/>
          <w:sz w:val="22"/>
          <w:szCs w:val="22"/>
          <w:lang w:val="es-ES"/>
        </w:rPr>
        <w:t xml:space="preserve"> Prestatorul are obligatia de a incepe prestarea serviciilor </w:t>
      </w:r>
      <w:r w:rsidR="008F02CE" w:rsidRPr="00B21594">
        <w:rPr>
          <w:rFonts w:ascii="Times New Roman" w:hAnsi="Times New Roman"/>
          <w:sz w:val="22"/>
          <w:szCs w:val="22"/>
          <w:lang w:val="es-ES"/>
        </w:rPr>
        <w:t xml:space="preserve">de </w:t>
      </w:r>
      <w:r w:rsidR="008F02CE" w:rsidRPr="00B21594">
        <w:rPr>
          <w:rFonts w:ascii="Times New Roman" w:hAnsi="Times New Roman"/>
          <w:sz w:val="22"/>
          <w:szCs w:val="22"/>
          <w:lang w:val="pt-BR"/>
        </w:rPr>
        <w:t>colectare, transport si neutralizare deseuri de origine animala de indata ce a fost notificat de catre achizitor</w:t>
      </w:r>
      <w:r w:rsidR="002240AD" w:rsidRPr="00B21594">
        <w:rPr>
          <w:rFonts w:ascii="Times New Roman" w:hAnsi="Times New Roman"/>
          <w:sz w:val="22"/>
          <w:szCs w:val="22"/>
          <w:lang w:val="pt-BR"/>
        </w:rPr>
        <w:t>.</w:t>
      </w:r>
    </w:p>
    <w:p w:rsidR="007159E4" w:rsidRPr="00B21594" w:rsidRDefault="001E1232" w:rsidP="000C2544">
      <w:pPr>
        <w:jc w:val="both"/>
        <w:rPr>
          <w:rFonts w:ascii="Times New Roman" w:hAnsi="Times New Roman"/>
          <w:sz w:val="22"/>
          <w:szCs w:val="22"/>
          <w:lang w:val="es-ES"/>
        </w:rPr>
      </w:pPr>
      <w:r w:rsidRPr="00B21594">
        <w:rPr>
          <w:rFonts w:ascii="Times New Roman" w:hAnsi="Times New Roman"/>
          <w:b/>
          <w:sz w:val="22"/>
          <w:szCs w:val="22"/>
          <w:lang w:val="es-ES"/>
        </w:rPr>
        <w:t>(2)</w:t>
      </w:r>
      <w:r w:rsidRPr="00B21594">
        <w:rPr>
          <w:rFonts w:ascii="Times New Roman" w:hAnsi="Times New Roman"/>
          <w:sz w:val="22"/>
          <w:szCs w:val="22"/>
          <w:lang w:val="es-ES"/>
        </w:rPr>
        <w:t xml:space="preserve"> Prestarea serviciilor se va efectua la solicitarea scrisa a achizitorului, in termen maxim de 24 de ore da la transmiterea comenzii la sediul prestatorului.</w:t>
      </w:r>
    </w:p>
    <w:p w:rsidR="00A57871" w:rsidRPr="00B21594" w:rsidRDefault="00A57871" w:rsidP="00A57871">
      <w:pPr>
        <w:jc w:val="both"/>
        <w:rPr>
          <w:rFonts w:ascii="Times New Roman" w:hAnsi="Times New Roman"/>
          <w:sz w:val="22"/>
          <w:szCs w:val="22"/>
          <w:lang w:val="es-ES"/>
        </w:rPr>
      </w:pPr>
      <w:r w:rsidRPr="00B21594">
        <w:rPr>
          <w:rFonts w:ascii="Times New Roman" w:hAnsi="Times New Roman"/>
          <w:b/>
          <w:bCs/>
          <w:sz w:val="22"/>
          <w:szCs w:val="22"/>
          <w:lang w:val="es-ES"/>
        </w:rPr>
        <w:t>(3)</w:t>
      </w:r>
      <w:r w:rsidRPr="00B21594">
        <w:rPr>
          <w:rFonts w:ascii="Times New Roman" w:hAnsi="Times New Roman"/>
          <w:sz w:val="22"/>
          <w:szCs w:val="22"/>
          <w:lang w:val="es-ES"/>
        </w:rPr>
        <w:t xml:space="preserve"> In cazul in care  prestatorul sufera intarzieri si/sau suporta costuri suplimentare, datorate in exclusivitate achizitorului partile vor stabili de comun acord:</w:t>
      </w:r>
    </w:p>
    <w:p w:rsidR="00A57871" w:rsidRPr="00B21594" w:rsidRDefault="00A57871" w:rsidP="00A57871">
      <w:pPr>
        <w:jc w:val="both"/>
        <w:rPr>
          <w:rFonts w:ascii="Times New Roman" w:hAnsi="Times New Roman"/>
          <w:sz w:val="22"/>
          <w:szCs w:val="22"/>
          <w:lang w:val="es-ES"/>
        </w:rPr>
      </w:pPr>
      <w:r w:rsidRPr="00B21594">
        <w:rPr>
          <w:rFonts w:ascii="Times New Roman" w:hAnsi="Times New Roman"/>
          <w:b/>
          <w:bCs/>
          <w:sz w:val="22"/>
          <w:szCs w:val="22"/>
          <w:lang w:val="es-ES"/>
        </w:rPr>
        <w:t>a)</w:t>
      </w:r>
      <w:r w:rsidRPr="00B21594">
        <w:rPr>
          <w:rFonts w:ascii="Times New Roman" w:hAnsi="Times New Roman"/>
          <w:sz w:val="22"/>
          <w:szCs w:val="22"/>
          <w:lang w:val="es-ES"/>
        </w:rPr>
        <w:t xml:space="preserve"> prelungirea perioadei de prestare a serviciului, si</w:t>
      </w:r>
    </w:p>
    <w:p w:rsidR="00A57871" w:rsidRPr="00B21594" w:rsidRDefault="00A57871" w:rsidP="00A57871">
      <w:pPr>
        <w:jc w:val="both"/>
        <w:rPr>
          <w:rFonts w:ascii="Times New Roman" w:hAnsi="Times New Roman"/>
          <w:sz w:val="22"/>
          <w:szCs w:val="22"/>
          <w:lang w:val="es-ES"/>
        </w:rPr>
      </w:pPr>
      <w:r w:rsidRPr="00B21594">
        <w:rPr>
          <w:rFonts w:ascii="Times New Roman" w:hAnsi="Times New Roman"/>
          <w:b/>
          <w:bCs/>
          <w:sz w:val="22"/>
          <w:szCs w:val="22"/>
          <w:lang w:val="es-ES"/>
        </w:rPr>
        <w:t xml:space="preserve">b) </w:t>
      </w:r>
      <w:r w:rsidRPr="00B21594">
        <w:rPr>
          <w:rFonts w:ascii="Times New Roman" w:hAnsi="Times New Roman"/>
          <w:sz w:val="22"/>
          <w:szCs w:val="22"/>
          <w:lang w:val="es-ES"/>
        </w:rPr>
        <w:t>totalul cheltuielilor aferente, daca este cazul, care se vor adauga la pretul contractului.</w:t>
      </w:r>
    </w:p>
    <w:p w:rsidR="00A57871" w:rsidRPr="00B21594" w:rsidRDefault="00A57871" w:rsidP="00A57871">
      <w:pPr>
        <w:jc w:val="both"/>
        <w:rPr>
          <w:rFonts w:ascii="Times New Roman" w:hAnsi="Times New Roman"/>
          <w:sz w:val="22"/>
          <w:szCs w:val="22"/>
          <w:lang w:val="es-AR"/>
        </w:rPr>
      </w:pPr>
      <w:r w:rsidRPr="00B21594">
        <w:rPr>
          <w:rFonts w:ascii="Times New Roman" w:hAnsi="Times New Roman"/>
          <w:b/>
          <w:bCs/>
          <w:sz w:val="22"/>
          <w:szCs w:val="22"/>
          <w:lang w:val="es-ES"/>
        </w:rPr>
        <w:t>15.2.</w:t>
      </w:r>
      <w:r w:rsidRPr="00B21594">
        <w:rPr>
          <w:rFonts w:ascii="Times New Roman" w:hAnsi="Times New Roman"/>
          <w:sz w:val="22"/>
          <w:szCs w:val="22"/>
          <w:lang w:val="es-ES"/>
        </w:rPr>
        <w:t xml:space="preserve"> - </w:t>
      </w:r>
      <w:r w:rsidRPr="00B21594">
        <w:rPr>
          <w:rFonts w:ascii="Times New Roman" w:hAnsi="Times New Roman"/>
          <w:sz w:val="22"/>
          <w:szCs w:val="22"/>
          <w:lang w:val="es-AR"/>
        </w:rPr>
        <w:t xml:space="preserve">In cazul in care: </w:t>
      </w:r>
    </w:p>
    <w:p w:rsidR="00A57871" w:rsidRPr="00B21594" w:rsidRDefault="00A57871" w:rsidP="00A57871">
      <w:pPr>
        <w:tabs>
          <w:tab w:val="left" w:pos="360"/>
        </w:tabs>
        <w:jc w:val="both"/>
        <w:rPr>
          <w:rFonts w:ascii="Times New Roman" w:hAnsi="Times New Roman"/>
          <w:sz w:val="22"/>
          <w:szCs w:val="22"/>
          <w:lang w:val="fr-FR"/>
        </w:rPr>
      </w:pPr>
      <w:r w:rsidRPr="00B21594">
        <w:rPr>
          <w:rFonts w:ascii="Times New Roman" w:hAnsi="Times New Roman"/>
          <w:b/>
          <w:bCs/>
          <w:sz w:val="22"/>
          <w:szCs w:val="22"/>
          <w:lang w:val="fr-FR"/>
        </w:rPr>
        <w:t>a)</w:t>
      </w:r>
      <w:r w:rsidRPr="00B21594">
        <w:rPr>
          <w:rFonts w:ascii="Times New Roman" w:hAnsi="Times New Roman"/>
          <w:sz w:val="22"/>
          <w:szCs w:val="22"/>
          <w:lang w:val="fr-FR"/>
        </w:rPr>
        <w:t xml:space="preserve"> orice motive de intarziere, ce nu se datoreaza  prestatorului, sau</w:t>
      </w:r>
    </w:p>
    <w:p w:rsidR="00593789" w:rsidRPr="00523EA9" w:rsidRDefault="00A57871" w:rsidP="00593789">
      <w:pPr>
        <w:tabs>
          <w:tab w:val="left" w:pos="360"/>
        </w:tabs>
        <w:jc w:val="both"/>
        <w:rPr>
          <w:rFonts w:ascii="Times New Roman" w:hAnsi="Times New Roman"/>
          <w:sz w:val="22"/>
          <w:szCs w:val="22"/>
          <w:lang w:val="es-ES"/>
        </w:rPr>
      </w:pPr>
      <w:r w:rsidRPr="00B21594">
        <w:rPr>
          <w:rFonts w:ascii="Times New Roman" w:hAnsi="Times New Roman"/>
          <w:b/>
          <w:bCs/>
          <w:sz w:val="22"/>
          <w:szCs w:val="22"/>
          <w:lang w:val="fr-FR"/>
        </w:rPr>
        <w:t>b)</w:t>
      </w:r>
      <w:r w:rsidRPr="00B21594">
        <w:rPr>
          <w:rFonts w:ascii="Times New Roman" w:hAnsi="Times New Roman"/>
          <w:sz w:val="22"/>
          <w:szCs w:val="22"/>
          <w:lang w:val="fr-FR"/>
        </w:rPr>
        <w:t xml:space="preserve"> alte circumstante neobisnuite susceptibile de a surveni, altfel decat prin incalcarea contractului de catre prestator, </w:t>
      </w:r>
      <w:r w:rsidRPr="00B21594">
        <w:rPr>
          <w:rFonts w:ascii="Times New Roman" w:hAnsi="Times New Roman"/>
          <w:sz w:val="22"/>
          <w:szCs w:val="22"/>
          <w:lang w:val="es-ES"/>
        </w:rPr>
        <w:t>indreptatesc prestatorul de a solicita prelungirea perioadei de prestare a serviciilor, atunci partile vor revizui, de comun acord, perioada de prestare si vor semna un act aditional</w:t>
      </w:r>
      <w:r w:rsidR="0048216F" w:rsidRPr="00B21594">
        <w:rPr>
          <w:rFonts w:ascii="Times New Roman" w:hAnsi="Times New Roman"/>
          <w:sz w:val="22"/>
          <w:szCs w:val="22"/>
          <w:lang w:val="es-ES"/>
        </w:rPr>
        <w:t>, fara a fi afectate prevederile</w:t>
      </w:r>
      <w:r w:rsidR="0048216F">
        <w:rPr>
          <w:rFonts w:ascii="Times New Roman" w:hAnsi="Times New Roman"/>
          <w:sz w:val="22"/>
          <w:szCs w:val="22"/>
          <w:lang w:val="es-ES"/>
        </w:rPr>
        <w:t xml:space="preserve"> referitoare la pretul contractului</w:t>
      </w:r>
      <w:r w:rsidRPr="00523EA9">
        <w:rPr>
          <w:rFonts w:ascii="Times New Roman" w:hAnsi="Times New Roman"/>
          <w:sz w:val="22"/>
          <w:szCs w:val="22"/>
          <w:lang w:val="es-ES"/>
        </w:rPr>
        <w:t xml:space="preserve">. </w:t>
      </w:r>
    </w:p>
    <w:p w:rsidR="00A57871" w:rsidRPr="00523EA9" w:rsidRDefault="00A57871" w:rsidP="00A57871">
      <w:pPr>
        <w:jc w:val="both"/>
        <w:rPr>
          <w:rFonts w:ascii="Times New Roman" w:hAnsi="Times New Roman"/>
          <w:sz w:val="22"/>
          <w:szCs w:val="22"/>
          <w:lang w:val="es-ES"/>
        </w:rPr>
      </w:pPr>
      <w:r w:rsidRPr="00523EA9">
        <w:rPr>
          <w:rFonts w:ascii="Times New Roman" w:hAnsi="Times New Roman"/>
          <w:b/>
          <w:bCs/>
          <w:sz w:val="22"/>
          <w:szCs w:val="22"/>
          <w:lang w:val="es-ES"/>
        </w:rPr>
        <w:t>15.3.</w:t>
      </w:r>
      <w:r w:rsidRPr="00523EA9">
        <w:rPr>
          <w:rFonts w:ascii="Times New Roman" w:hAnsi="Times New Roman"/>
          <w:sz w:val="22"/>
          <w:szCs w:val="22"/>
          <w:lang w:val="es-ES"/>
        </w:rPr>
        <w:t xml:space="preserve"> - Daca pe parcursul indeplinirii contractului, prestatorul nu </w:t>
      </w:r>
      <w:r w:rsidR="00F1272A">
        <w:rPr>
          <w:rFonts w:ascii="Times New Roman" w:hAnsi="Times New Roman"/>
          <w:sz w:val="22"/>
          <w:szCs w:val="22"/>
          <w:lang w:val="es-ES"/>
        </w:rPr>
        <w:t xml:space="preserve">poate </w:t>
      </w:r>
      <w:r w:rsidRPr="00523EA9">
        <w:rPr>
          <w:rFonts w:ascii="Times New Roman" w:hAnsi="Times New Roman"/>
          <w:sz w:val="22"/>
          <w:szCs w:val="22"/>
          <w:lang w:val="es-ES"/>
        </w:rPr>
        <w:t>respecta termenul de prestare, acesta are obligatia de a notifica acest lucru</w:t>
      </w:r>
      <w:r w:rsidR="00F1272A">
        <w:rPr>
          <w:rFonts w:ascii="Times New Roman" w:hAnsi="Times New Roman"/>
          <w:sz w:val="22"/>
          <w:szCs w:val="22"/>
          <w:lang w:val="es-ES"/>
        </w:rPr>
        <w:t xml:space="preserve"> </w:t>
      </w:r>
      <w:r w:rsidR="00F1272A" w:rsidRPr="00F1272A">
        <w:rPr>
          <w:rFonts w:ascii="Times New Roman" w:hAnsi="Times New Roman"/>
          <w:sz w:val="22"/>
          <w:szCs w:val="22"/>
          <w:lang w:val="es-ES"/>
        </w:rPr>
        <w:t>achizitorului</w:t>
      </w:r>
      <w:r w:rsidRPr="00523EA9">
        <w:rPr>
          <w:rFonts w:ascii="Times New Roman" w:hAnsi="Times New Roman"/>
          <w:sz w:val="22"/>
          <w:szCs w:val="22"/>
          <w:lang w:val="es-ES"/>
        </w:rPr>
        <w:t xml:space="preserve">, in </w:t>
      </w:r>
      <w:r w:rsidR="00F72F52">
        <w:rPr>
          <w:rFonts w:ascii="Times New Roman" w:hAnsi="Times New Roman"/>
          <w:sz w:val="22"/>
          <w:szCs w:val="22"/>
          <w:lang w:val="es-ES"/>
        </w:rPr>
        <w:t xml:space="preserve">cel mai scurt </w:t>
      </w:r>
      <w:r w:rsidR="00F1272A">
        <w:rPr>
          <w:rFonts w:ascii="Times New Roman" w:hAnsi="Times New Roman"/>
          <w:sz w:val="22"/>
          <w:szCs w:val="22"/>
          <w:lang w:val="es-ES"/>
        </w:rPr>
        <w:t>timp posibil, dar un mai mult de 6 ore de la primirea notificarii de la achizitor</w:t>
      </w:r>
      <w:r w:rsidRPr="00523EA9">
        <w:rPr>
          <w:rFonts w:ascii="Times New Roman" w:hAnsi="Times New Roman"/>
          <w:sz w:val="22"/>
          <w:szCs w:val="22"/>
          <w:lang w:val="es-ES"/>
        </w:rPr>
        <w:t>. Modificarea datei/perioadelor de prestare asumate in contract se face cu acordul partilor, prin act aditional.</w:t>
      </w:r>
    </w:p>
    <w:p w:rsidR="003B1E81" w:rsidRDefault="003B1E81" w:rsidP="003B1E81">
      <w:pPr>
        <w:jc w:val="both"/>
        <w:rPr>
          <w:rFonts w:ascii="Times New Roman" w:hAnsi="Times New Roman"/>
          <w:sz w:val="22"/>
          <w:szCs w:val="22"/>
          <w:lang w:val="it-IT"/>
        </w:rPr>
      </w:pPr>
      <w:r w:rsidRPr="00523EA9">
        <w:rPr>
          <w:rFonts w:ascii="Times New Roman" w:hAnsi="Times New Roman"/>
          <w:b/>
          <w:bCs/>
          <w:sz w:val="22"/>
          <w:szCs w:val="22"/>
          <w:lang w:val="it-IT"/>
        </w:rPr>
        <w:t>15.4.</w:t>
      </w:r>
      <w:r w:rsidRPr="00523EA9">
        <w:rPr>
          <w:rFonts w:ascii="Times New Roman" w:hAnsi="Times New Roman"/>
          <w:sz w:val="22"/>
          <w:szCs w:val="22"/>
          <w:lang w:val="it-IT"/>
        </w:rPr>
        <w:t xml:space="preserve"> - In afara cazului in care achizitorul este de acord cu o prelungire a termenului de executie si cu exceptia cazurilor de forta majora prevazute la art. 18, orice intarziere in indeplinirea contractului da dreptul achizitorului de a calcula si retine majorari de intarziere prestatorului conform art. </w:t>
      </w:r>
      <w:r w:rsidR="00D02DA3" w:rsidRPr="00523EA9">
        <w:rPr>
          <w:rFonts w:ascii="Times New Roman" w:hAnsi="Times New Roman"/>
          <w:sz w:val="22"/>
          <w:szCs w:val="22"/>
          <w:lang w:val="es-ES"/>
        </w:rPr>
        <w:t>11.2</w:t>
      </w:r>
      <w:proofErr w:type="gramStart"/>
      <w:r w:rsidR="00D02DA3" w:rsidRPr="00523EA9">
        <w:rPr>
          <w:rFonts w:ascii="Times New Roman" w:hAnsi="Times New Roman"/>
          <w:sz w:val="22"/>
          <w:szCs w:val="22"/>
          <w:lang w:val="es-ES"/>
        </w:rPr>
        <w:t>.</w:t>
      </w:r>
      <w:r w:rsidRPr="00523EA9">
        <w:rPr>
          <w:rFonts w:ascii="Times New Roman" w:hAnsi="Times New Roman"/>
          <w:sz w:val="22"/>
          <w:szCs w:val="22"/>
          <w:lang w:val="es-ES"/>
        </w:rPr>
        <w:t>(</w:t>
      </w:r>
      <w:proofErr w:type="gramEnd"/>
      <w:r w:rsidRPr="00523EA9">
        <w:rPr>
          <w:rFonts w:ascii="Times New Roman" w:hAnsi="Times New Roman"/>
          <w:sz w:val="22"/>
          <w:szCs w:val="22"/>
          <w:lang w:val="es-ES"/>
        </w:rPr>
        <w:t>1)</w:t>
      </w:r>
      <w:r w:rsidRPr="00523EA9">
        <w:rPr>
          <w:rFonts w:ascii="Times New Roman" w:hAnsi="Times New Roman"/>
          <w:sz w:val="22"/>
          <w:szCs w:val="22"/>
          <w:lang w:val="it-IT"/>
        </w:rPr>
        <w:t>.</w:t>
      </w:r>
    </w:p>
    <w:p w:rsidR="00A57871" w:rsidRPr="00523EA9" w:rsidRDefault="00A57871" w:rsidP="00A57871">
      <w:pPr>
        <w:jc w:val="both"/>
        <w:rPr>
          <w:rFonts w:ascii="Times New Roman" w:hAnsi="Times New Roman"/>
          <w:sz w:val="22"/>
          <w:szCs w:val="22"/>
          <w:lang w:val="it-IT"/>
        </w:rPr>
      </w:pPr>
    </w:p>
    <w:p w:rsidR="00A57871" w:rsidRPr="00523EA9" w:rsidRDefault="00A57871" w:rsidP="00A57871">
      <w:pPr>
        <w:jc w:val="both"/>
        <w:rPr>
          <w:rFonts w:ascii="Times New Roman" w:hAnsi="Times New Roman"/>
          <w:b/>
          <w:sz w:val="22"/>
          <w:szCs w:val="22"/>
          <w:lang w:val="es-ES"/>
        </w:rPr>
      </w:pPr>
      <w:r w:rsidRPr="00523EA9">
        <w:rPr>
          <w:rFonts w:ascii="Times New Roman" w:hAnsi="Times New Roman"/>
          <w:b/>
          <w:sz w:val="22"/>
          <w:szCs w:val="22"/>
          <w:lang w:val="es-ES"/>
        </w:rPr>
        <w:t>16. Ajustarea pretului contractului</w:t>
      </w:r>
    </w:p>
    <w:p w:rsidR="00A57871" w:rsidRPr="00523EA9" w:rsidRDefault="00A57871" w:rsidP="00A57871">
      <w:pPr>
        <w:jc w:val="both"/>
        <w:rPr>
          <w:rFonts w:ascii="Times New Roman" w:hAnsi="Times New Roman"/>
          <w:sz w:val="22"/>
          <w:szCs w:val="22"/>
          <w:lang w:val="it-IT"/>
        </w:rPr>
      </w:pPr>
      <w:r w:rsidRPr="00523EA9">
        <w:rPr>
          <w:rFonts w:ascii="Times New Roman" w:hAnsi="Times New Roman"/>
          <w:b/>
          <w:bCs/>
          <w:sz w:val="22"/>
          <w:szCs w:val="22"/>
          <w:lang w:val="it-IT"/>
        </w:rPr>
        <w:t>16.1.</w:t>
      </w:r>
      <w:r w:rsidRPr="00523EA9">
        <w:rPr>
          <w:rFonts w:ascii="Times New Roman" w:hAnsi="Times New Roman"/>
          <w:sz w:val="22"/>
          <w:szCs w:val="22"/>
          <w:lang w:val="it-IT"/>
        </w:rPr>
        <w:t xml:space="preserve"> - Pentru serviciile prestate, platile datorate de achizitor prestatorului sunt cele declarate in propunerea financiara, anexa la contract.</w:t>
      </w:r>
    </w:p>
    <w:p w:rsidR="00A57871" w:rsidRPr="00523EA9" w:rsidRDefault="00A57871" w:rsidP="00A57871">
      <w:pPr>
        <w:jc w:val="both"/>
        <w:rPr>
          <w:rFonts w:ascii="Times New Roman" w:hAnsi="Times New Roman"/>
          <w:sz w:val="22"/>
          <w:szCs w:val="22"/>
          <w:lang w:val="it-IT"/>
        </w:rPr>
      </w:pPr>
      <w:r w:rsidRPr="00523EA9">
        <w:rPr>
          <w:rFonts w:ascii="Times New Roman" w:hAnsi="Times New Roman"/>
          <w:b/>
          <w:bCs/>
          <w:sz w:val="22"/>
          <w:szCs w:val="22"/>
          <w:lang w:val="it-IT"/>
        </w:rPr>
        <w:t>16.2.</w:t>
      </w:r>
      <w:r w:rsidRPr="00523EA9">
        <w:rPr>
          <w:rFonts w:ascii="Times New Roman" w:hAnsi="Times New Roman"/>
          <w:iCs/>
          <w:sz w:val="22"/>
          <w:szCs w:val="22"/>
          <w:lang w:val="it-IT"/>
        </w:rPr>
        <w:t xml:space="preserve"> - </w:t>
      </w:r>
      <w:r w:rsidRPr="00523EA9">
        <w:rPr>
          <w:rFonts w:ascii="Times New Roman" w:hAnsi="Times New Roman"/>
          <w:sz w:val="22"/>
          <w:szCs w:val="22"/>
          <w:lang w:val="it-IT"/>
        </w:rPr>
        <w:t>Pretul contractului nu se actualizeaza.</w:t>
      </w:r>
    </w:p>
    <w:p w:rsidR="00EF3686" w:rsidRDefault="00EF3686" w:rsidP="00A57871">
      <w:pPr>
        <w:jc w:val="both"/>
        <w:rPr>
          <w:rFonts w:ascii="Times New Roman" w:hAnsi="Times New Roman"/>
          <w:b/>
          <w:sz w:val="22"/>
          <w:szCs w:val="22"/>
          <w:lang w:val="es-ES"/>
        </w:rPr>
      </w:pPr>
    </w:p>
    <w:p w:rsidR="00A57871" w:rsidRPr="00523EA9" w:rsidRDefault="009F461C" w:rsidP="00A57871">
      <w:pPr>
        <w:jc w:val="both"/>
        <w:rPr>
          <w:rFonts w:ascii="Times New Roman" w:hAnsi="Times New Roman"/>
          <w:b/>
          <w:sz w:val="22"/>
          <w:szCs w:val="22"/>
          <w:lang w:val="es-ES"/>
        </w:rPr>
      </w:pPr>
      <w:r>
        <w:rPr>
          <w:rFonts w:ascii="Times New Roman" w:hAnsi="Times New Roman"/>
          <w:b/>
          <w:sz w:val="22"/>
          <w:szCs w:val="22"/>
          <w:lang w:val="es-ES"/>
        </w:rPr>
        <w:t>17</w:t>
      </w:r>
      <w:r w:rsidR="00A57871" w:rsidRPr="00523EA9">
        <w:rPr>
          <w:rFonts w:ascii="Times New Roman" w:hAnsi="Times New Roman"/>
          <w:b/>
          <w:sz w:val="22"/>
          <w:szCs w:val="22"/>
          <w:lang w:val="es-ES"/>
        </w:rPr>
        <w:t>. Forta majora</w:t>
      </w:r>
    </w:p>
    <w:p w:rsidR="00A57871" w:rsidRPr="00523EA9" w:rsidRDefault="009F461C" w:rsidP="00A57871">
      <w:pPr>
        <w:jc w:val="both"/>
        <w:rPr>
          <w:rFonts w:ascii="Times New Roman" w:hAnsi="Times New Roman"/>
          <w:sz w:val="22"/>
          <w:szCs w:val="22"/>
          <w:lang w:val="es-ES"/>
        </w:rPr>
      </w:pPr>
      <w:r>
        <w:rPr>
          <w:rFonts w:ascii="Times New Roman" w:hAnsi="Times New Roman"/>
          <w:b/>
          <w:bCs/>
          <w:sz w:val="22"/>
          <w:szCs w:val="22"/>
          <w:lang w:val="es-ES"/>
        </w:rPr>
        <w:t>17</w:t>
      </w:r>
      <w:r w:rsidR="00A57871" w:rsidRPr="00523EA9">
        <w:rPr>
          <w:rFonts w:ascii="Times New Roman" w:hAnsi="Times New Roman"/>
          <w:b/>
          <w:bCs/>
          <w:sz w:val="22"/>
          <w:szCs w:val="22"/>
          <w:lang w:val="es-ES"/>
        </w:rPr>
        <w:t>.1.</w:t>
      </w:r>
      <w:r w:rsidR="00A57871" w:rsidRPr="00523EA9">
        <w:rPr>
          <w:rFonts w:ascii="Times New Roman" w:hAnsi="Times New Roman"/>
          <w:sz w:val="22"/>
          <w:szCs w:val="22"/>
          <w:lang w:val="es-ES"/>
        </w:rPr>
        <w:t xml:space="preserve"> - Forta majora este constatata de o autoritate competenta.</w:t>
      </w:r>
    </w:p>
    <w:p w:rsidR="00A57871" w:rsidRPr="00523EA9" w:rsidRDefault="009F461C" w:rsidP="00A57871">
      <w:pPr>
        <w:jc w:val="both"/>
        <w:rPr>
          <w:rFonts w:ascii="Times New Roman" w:hAnsi="Times New Roman"/>
          <w:sz w:val="22"/>
          <w:szCs w:val="22"/>
          <w:lang w:val="es-ES"/>
        </w:rPr>
      </w:pPr>
      <w:r>
        <w:rPr>
          <w:rFonts w:ascii="Times New Roman" w:hAnsi="Times New Roman"/>
          <w:b/>
          <w:bCs/>
          <w:sz w:val="22"/>
          <w:szCs w:val="22"/>
          <w:lang w:val="es-ES"/>
        </w:rPr>
        <w:t>17</w:t>
      </w:r>
      <w:r w:rsidR="00A57871" w:rsidRPr="00523EA9">
        <w:rPr>
          <w:rFonts w:ascii="Times New Roman" w:hAnsi="Times New Roman"/>
          <w:b/>
          <w:bCs/>
          <w:sz w:val="22"/>
          <w:szCs w:val="22"/>
          <w:lang w:val="es-ES"/>
        </w:rPr>
        <w:t>.2.</w:t>
      </w:r>
      <w:r w:rsidR="00A57871" w:rsidRPr="00523EA9">
        <w:rPr>
          <w:rFonts w:ascii="Times New Roman" w:hAnsi="Times New Roman"/>
          <w:sz w:val="22"/>
          <w:szCs w:val="22"/>
          <w:lang w:val="es-ES"/>
        </w:rPr>
        <w:t xml:space="preserve"> - Forta majora exonereaza partile contractante de indeplinirea obligatiilor asumate prin prezentul contract, pe toata perioada in care aceasta actioneaza.</w:t>
      </w:r>
    </w:p>
    <w:p w:rsidR="00A57871" w:rsidRPr="00523EA9" w:rsidRDefault="009F461C" w:rsidP="00A57871">
      <w:pPr>
        <w:jc w:val="both"/>
        <w:rPr>
          <w:rFonts w:ascii="Times New Roman" w:hAnsi="Times New Roman"/>
          <w:sz w:val="22"/>
          <w:szCs w:val="22"/>
          <w:lang w:val="es-ES"/>
        </w:rPr>
      </w:pPr>
      <w:r>
        <w:rPr>
          <w:rFonts w:ascii="Times New Roman" w:hAnsi="Times New Roman"/>
          <w:b/>
          <w:bCs/>
          <w:sz w:val="22"/>
          <w:szCs w:val="22"/>
          <w:lang w:val="es-ES"/>
        </w:rPr>
        <w:t>17</w:t>
      </w:r>
      <w:r w:rsidR="00A57871" w:rsidRPr="00523EA9">
        <w:rPr>
          <w:rFonts w:ascii="Times New Roman" w:hAnsi="Times New Roman"/>
          <w:b/>
          <w:bCs/>
          <w:sz w:val="22"/>
          <w:szCs w:val="22"/>
          <w:lang w:val="es-ES"/>
        </w:rPr>
        <w:t>.3.</w:t>
      </w:r>
      <w:r w:rsidR="00A57871" w:rsidRPr="00523EA9">
        <w:rPr>
          <w:rFonts w:ascii="Times New Roman" w:hAnsi="Times New Roman"/>
          <w:sz w:val="22"/>
          <w:szCs w:val="22"/>
          <w:lang w:val="es-ES"/>
        </w:rPr>
        <w:t xml:space="preserve"> - Indeplinirea contractului va fi suspendata in perioada de actiune a fortei majore, dar fara a prejudicia drepturile ce li se cuveneau partilor pana la aparitia acesteia.</w:t>
      </w:r>
    </w:p>
    <w:p w:rsidR="00A57871" w:rsidRPr="00523EA9" w:rsidRDefault="009F461C" w:rsidP="00A57871">
      <w:pPr>
        <w:jc w:val="both"/>
        <w:rPr>
          <w:rFonts w:ascii="Times New Roman" w:hAnsi="Times New Roman"/>
          <w:sz w:val="22"/>
          <w:szCs w:val="22"/>
          <w:lang w:val="es-ES"/>
        </w:rPr>
      </w:pPr>
      <w:r>
        <w:rPr>
          <w:rFonts w:ascii="Times New Roman" w:hAnsi="Times New Roman"/>
          <w:b/>
          <w:bCs/>
          <w:sz w:val="22"/>
          <w:szCs w:val="22"/>
          <w:lang w:val="es-ES"/>
        </w:rPr>
        <w:t>17</w:t>
      </w:r>
      <w:r w:rsidR="00A57871" w:rsidRPr="00523EA9">
        <w:rPr>
          <w:rFonts w:ascii="Times New Roman" w:hAnsi="Times New Roman"/>
          <w:b/>
          <w:bCs/>
          <w:sz w:val="22"/>
          <w:szCs w:val="22"/>
          <w:lang w:val="es-ES"/>
        </w:rPr>
        <w:t>.4.</w:t>
      </w:r>
      <w:r w:rsidR="00A57871" w:rsidRPr="00523EA9">
        <w:rPr>
          <w:rFonts w:ascii="Times New Roman" w:hAnsi="Times New Roman"/>
          <w:sz w:val="22"/>
          <w:szCs w:val="22"/>
          <w:lang w:val="es-ES"/>
        </w:rPr>
        <w:t xml:space="preserve"> - Partea contractanta care invoca forta majora are obligatia de a notifica celeilalte parti, imediat si in mod complet, producerea acesteia si sa ia orice masuri care ii stau la dispozitie in vederea limitarii consecintelor.</w:t>
      </w:r>
    </w:p>
    <w:p w:rsidR="00A57871" w:rsidRPr="00523EA9" w:rsidRDefault="009F461C" w:rsidP="00A57871">
      <w:pPr>
        <w:pStyle w:val="DefaultText"/>
        <w:jc w:val="both"/>
        <w:rPr>
          <w:sz w:val="22"/>
          <w:szCs w:val="22"/>
          <w:lang w:val="pt-BR"/>
        </w:rPr>
      </w:pPr>
      <w:r>
        <w:rPr>
          <w:b/>
          <w:sz w:val="22"/>
          <w:szCs w:val="22"/>
          <w:lang w:val="es-ES"/>
        </w:rPr>
        <w:t>17</w:t>
      </w:r>
      <w:r w:rsidR="00A57871" w:rsidRPr="00523EA9">
        <w:rPr>
          <w:b/>
          <w:sz w:val="22"/>
          <w:szCs w:val="22"/>
          <w:lang w:val="es-ES"/>
        </w:rPr>
        <w:t>.5.</w:t>
      </w:r>
      <w:r w:rsidR="00A57871" w:rsidRPr="00523EA9">
        <w:rPr>
          <w:sz w:val="22"/>
          <w:szCs w:val="22"/>
          <w:lang w:val="pt-BR"/>
        </w:rPr>
        <w:t xml:space="preserve"> - Partea contractantă care invocă forţa majoră are obligaţia de a notifica celeilalte părţi încetarea cauzei acesteia în maximum 15 zile de la încetare.</w:t>
      </w:r>
    </w:p>
    <w:p w:rsidR="00A57871" w:rsidRPr="00523EA9" w:rsidRDefault="009F461C" w:rsidP="00A57871">
      <w:pPr>
        <w:jc w:val="both"/>
        <w:rPr>
          <w:rFonts w:ascii="Times New Roman" w:hAnsi="Times New Roman"/>
          <w:sz w:val="22"/>
          <w:szCs w:val="22"/>
          <w:lang w:val="es-ES"/>
        </w:rPr>
      </w:pPr>
      <w:r>
        <w:rPr>
          <w:rFonts w:ascii="Times New Roman" w:hAnsi="Times New Roman"/>
          <w:b/>
          <w:bCs/>
          <w:sz w:val="22"/>
          <w:szCs w:val="22"/>
          <w:lang w:val="pt-BR"/>
        </w:rPr>
        <w:t>17</w:t>
      </w:r>
      <w:r w:rsidR="00A57871" w:rsidRPr="00523EA9">
        <w:rPr>
          <w:rFonts w:ascii="Times New Roman" w:hAnsi="Times New Roman"/>
          <w:b/>
          <w:bCs/>
          <w:sz w:val="22"/>
          <w:szCs w:val="22"/>
          <w:lang w:val="es-ES"/>
        </w:rPr>
        <w:t>.6.</w:t>
      </w:r>
      <w:r w:rsidR="00A57871" w:rsidRPr="00523EA9">
        <w:rPr>
          <w:rFonts w:ascii="Times New Roman" w:hAnsi="Times New Roman"/>
          <w:sz w:val="22"/>
          <w:szCs w:val="22"/>
          <w:lang w:val="es-ES"/>
        </w:rPr>
        <w:t xml:space="preserve"> - Daca forta majora actioneaza sau se estimeaza ca va actiona o perioada mai mare de 6 luni, fiecare parte va avea dreptul sa notifice celeilalte</w:t>
      </w:r>
      <w:r w:rsidR="00A57871" w:rsidRPr="00523EA9">
        <w:rPr>
          <w:rFonts w:ascii="Times New Roman" w:hAnsi="Times New Roman"/>
          <w:b/>
          <w:sz w:val="22"/>
          <w:szCs w:val="22"/>
          <w:lang w:val="es-ES"/>
        </w:rPr>
        <w:t xml:space="preserve"> </w:t>
      </w:r>
      <w:r w:rsidR="00A57871" w:rsidRPr="00523EA9">
        <w:rPr>
          <w:rFonts w:ascii="Times New Roman" w:hAnsi="Times New Roman"/>
          <w:sz w:val="22"/>
          <w:szCs w:val="22"/>
          <w:lang w:val="es-ES"/>
        </w:rPr>
        <w:t>parti incetarea de plin drept a prezentului contract, fara ca vreuna din parti sa poata pretinda celeilalte daune-interese.</w:t>
      </w:r>
    </w:p>
    <w:p w:rsidR="00A57871" w:rsidRPr="00523EA9" w:rsidRDefault="00A57871" w:rsidP="00A57871">
      <w:pPr>
        <w:jc w:val="both"/>
        <w:rPr>
          <w:rFonts w:ascii="Times New Roman" w:hAnsi="Times New Roman"/>
          <w:sz w:val="22"/>
          <w:szCs w:val="22"/>
          <w:lang w:val="es-ES"/>
        </w:rPr>
      </w:pPr>
    </w:p>
    <w:p w:rsidR="00A57871" w:rsidRPr="00523EA9" w:rsidRDefault="009F461C" w:rsidP="00A57871">
      <w:pPr>
        <w:jc w:val="both"/>
        <w:rPr>
          <w:rFonts w:ascii="Times New Roman" w:hAnsi="Times New Roman"/>
          <w:b/>
          <w:sz w:val="22"/>
          <w:szCs w:val="22"/>
          <w:lang w:val="es-ES"/>
        </w:rPr>
      </w:pPr>
      <w:r>
        <w:rPr>
          <w:rFonts w:ascii="Times New Roman" w:hAnsi="Times New Roman"/>
          <w:b/>
          <w:sz w:val="22"/>
          <w:szCs w:val="22"/>
          <w:lang w:val="es-ES"/>
        </w:rPr>
        <w:t>18</w:t>
      </w:r>
      <w:r w:rsidR="00A57871" w:rsidRPr="00523EA9">
        <w:rPr>
          <w:rFonts w:ascii="Times New Roman" w:hAnsi="Times New Roman"/>
          <w:b/>
          <w:sz w:val="22"/>
          <w:szCs w:val="22"/>
          <w:lang w:val="es-ES"/>
        </w:rPr>
        <w:t xml:space="preserve">. Amendamente </w:t>
      </w:r>
    </w:p>
    <w:p w:rsidR="00C27B83" w:rsidRPr="00523EA9" w:rsidRDefault="009F461C" w:rsidP="00A57871">
      <w:pPr>
        <w:jc w:val="both"/>
        <w:rPr>
          <w:rFonts w:ascii="Times New Roman" w:hAnsi="Times New Roman"/>
          <w:sz w:val="22"/>
          <w:szCs w:val="22"/>
          <w:lang w:val="ro-RO"/>
        </w:rPr>
      </w:pPr>
      <w:r>
        <w:rPr>
          <w:rFonts w:ascii="Times New Roman" w:hAnsi="Times New Roman"/>
          <w:b/>
          <w:bCs/>
          <w:sz w:val="22"/>
          <w:szCs w:val="22"/>
          <w:lang w:val="es-ES"/>
        </w:rPr>
        <w:t>18</w:t>
      </w:r>
      <w:r w:rsidR="00A57871" w:rsidRPr="00523EA9">
        <w:rPr>
          <w:rFonts w:ascii="Times New Roman" w:hAnsi="Times New Roman"/>
          <w:b/>
          <w:bCs/>
          <w:sz w:val="22"/>
          <w:szCs w:val="22"/>
          <w:lang w:val="es-ES"/>
        </w:rPr>
        <w:t>.1.</w:t>
      </w:r>
      <w:r w:rsidR="00A57871" w:rsidRPr="00523EA9">
        <w:rPr>
          <w:rFonts w:ascii="Times New Roman" w:hAnsi="Times New Roman"/>
          <w:sz w:val="22"/>
          <w:szCs w:val="22"/>
          <w:lang w:val="es-ES"/>
        </w:rPr>
        <w:t xml:space="preserve"> - </w:t>
      </w:r>
      <w:r w:rsidR="00516D15" w:rsidRPr="00523EA9">
        <w:rPr>
          <w:rFonts w:ascii="Times New Roman" w:hAnsi="Times New Roman"/>
          <w:sz w:val="22"/>
          <w:szCs w:val="22"/>
          <w:lang w:val="ro-RO"/>
        </w:rPr>
        <w:t>Partile contractante au dreptul, pe durata indeplinirii contractului, de a conveni modificarea clauzelor contractului, prin act aditional, numai in cazul aparitiei unor circumstante care lezeaza interesele comerciale legitime ale acestora si care nu au putut fi prevazute la data incheierii contractului.</w:t>
      </w:r>
    </w:p>
    <w:p w:rsidR="00CC355E" w:rsidRPr="00523EA9" w:rsidRDefault="00CC355E" w:rsidP="00CC355E">
      <w:pPr>
        <w:spacing w:line="276" w:lineRule="auto"/>
        <w:jc w:val="both"/>
        <w:rPr>
          <w:rFonts w:ascii="Times New Roman" w:hAnsi="Times New Roman"/>
          <w:sz w:val="22"/>
          <w:szCs w:val="22"/>
          <w:lang w:val="fr-FR"/>
        </w:rPr>
      </w:pPr>
      <w:r w:rsidRPr="00523EA9">
        <w:rPr>
          <w:rFonts w:ascii="Times New Roman" w:hAnsi="Times New Roman"/>
          <w:b/>
          <w:sz w:val="22"/>
          <w:szCs w:val="22"/>
          <w:lang w:val="fr-FR"/>
        </w:rPr>
        <w:lastRenderedPageBreak/>
        <w:t>(2)</w:t>
      </w:r>
      <w:r w:rsidRPr="00523EA9">
        <w:rPr>
          <w:rFonts w:ascii="Times New Roman" w:hAnsi="Times New Roman"/>
          <w:sz w:val="22"/>
          <w:szCs w:val="22"/>
          <w:lang w:val="fr-FR"/>
        </w:rPr>
        <w:t xml:space="preserve"> – Partile contractante au dreptul, pe durata indeplinirii contractului, de a conveni modificarea  clauzelor contractului, prin act aditional, in conditiile prevazute de art. 221 si art. 222 din Legea 98/2016.</w:t>
      </w:r>
    </w:p>
    <w:p w:rsidR="00CC355E" w:rsidRPr="00523EA9" w:rsidRDefault="00CC355E" w:rsidP="00CC355E">
      <w:pPr>
        <w:jc w:val="both"/>
        <w:rPr>
          <w:rFonts w:ascii="Times New Roman" w:hAnsi="Times New Roman"/>
          <w:sz w:val="22"/>
          <w:szCs w:val="22"/>
          <w:lang w:val="ro-RO"/>
        </w:rPr>
      </w:pPr>
    </w:p>
    <w:p w:rsidR="00F36162" w:rsidRPr="00523EA9" w:rsidRDefault="009F461C" w:rsidP="00F36162">
      <w:pPr>
        <w:pStyle w:val="DefaultText1"/>
        <w:jc w:val="both"/>
        <w:rPr>
          <w:b/>
          <w:sz w:val="22"/>
          <w:szCs w:val="22"/>
          <w:lang w:val="ro-RO"/>
        </w:rPr>
      </w:pPr>
      <w:r>
        <w:rPr>
          <w:b/>
          <w:sz w:val="22"/>
          <w:szCs w:val="22"/>
          <w:lang w:val="ro-RO"/>
        </w:rPr>
        <w:t>19</w:t>
      </w:r>
      <w:r w:rsidR="00F36162" w:rsidRPr="00523EA9">
        <w:rPr>
          <w:b/>
          <w:sz w:val="22"/>
          <w:szCs w:val="22"/>
          <w:lang w:val="ro-RO"/>
        </w:rPr>
        <w:t>. Cesiunea</w:t>
      </w:r>
    </w:p>
    <w:p w:rsidR="00F36162" w:rsidRPr="00523EA9" w:rsidRDefault="009F461C" w:rsidP="00F36162">
      <w:pPr>
        <w:pStyle w:val="DefaultText2"/>
        <w:jc w:val="both"/>
        <w:rPr>
          <w:sz w:val="22"/>
          <w:szCs w:val="22"/>
          <w:lang w:val="ro-RO"/>
        </w:rPr>
      </w:pPr>
      <w:r>
        <w:rPr>
          <w:b/>
          <w:sz w:val="22"/>
          <w:szCs w:val="22"/>
          <w:lang w:val="ro-RO"/>
        </w:rPr>
        <w:t>19</w:t>
      </w:r>
      <w:r w:rsidR="00F36162" w:rsidRPr="00523EA9">
        <w:rPr>
          <w:b/>
          <w:sz w:val="22"/>
          <w:szCs w:val="22"/>
          <w:lang w:val="ro-RO"/>
        </w:rPr>
        <w:t>.1.</w:t>
      </w:r>
      <w:r w:rsidR="00F36162" w:rsidRPr="00523EA9">
        <w:rPr>
          <w:sz w:val="22"/>
          <w:szCs w:val="22"/>
          <w:lang w:val="ro-RO"/>
        </w:rPr>
        <w:t xml:space="preserve"> - Nici o parte nu va cesiona o parte sau intregul contract, beneficiul sau orice alt drept in cadrul sau asupra contractului.</w:t>
      </w:r>
    </w:p>
    <w:p w:rsidR="00F36162" w:rsidRPr="00523EA9" w:rsidRDefault="009F461C" w:rsidP="00F36162">
      <w:pPr>
        <w:pStyle w:val="DefaultText2"/>
        <w:jc w:val="both"/>
        <w:rPr>
          <w:rFonts w:eastAsia="Calibri"/>
          <w:sz w:val="22"/>
          <w:szCs w:val="22"/>
          <w:lang w:val="ro-RO" w:eastAsia="en-US"/>
        </w:rPr>
      </w:pPr>
      <w:r>
        <w:rPr>
          <w:b/>
          <w:sz w:val="22"/>
          <w:szCs w:val="22"/>
          <w:lang w:val="ro-RO"/>
        </w:rPr>
        <w:t>19</w:t>
      </w:r>
      <w:r w:rsidR="00F36162" w:rsidRPr="00523EA9">
        <w:rPr>
          <w:b/>
          <w:sz w:val="22"/>
          <w:szCs w:val="22"/>
          <w:lang w:val="ro-RO"/>
        </w:rPr>
        <w:t>.2.</w:t>
      </w:r>
      <w:r w:rsidR="00F36162" w:rsidRPr="00523EA9">
        <w:rPr>
          <w:sz w:val="22"/>
          <w:szCs w:val="22"/>
          <w:lang w:val="ro-RO"/>
        </w:rPr>
        <w:t xml:space="preserve"> - Prin exceptie </w:t>
      </w:r>
      <w:r w:rsidR="00F36162" w:rsidRPr="00523EA9">
        <w:rPr>
          <w:rFonts w:eastAsia="Calibri"/>
          <w:sz w:val="22"/>
          <w:szCs w:val="22"/>
          <w:lang w:val="ro-RO" w:eastAsia="en-US"/>
        </w:rPr>
        <w:t>este permisă doar cesiunea creanţelor născute din acel contract, obligaţiile născute rămânând în sarcina părţilor contractante, astfel cum au fost stipulate şi asumate iniţial.</w:t>
      </w:r>
    </w:p>
    <w:p w:rsidR="00F36162" w:rsidRPr="00523EA9" w:rsidRDefault="009F461C" w:rsidP="00F36162">
      <w:pPr>
        <w:pStyle w:val="DefaultText2"/>
        <w:jc w:val="both"/>
        <w:rPr>
          <w:sz w:val="22"/>
          <w:szCs w:val="22"/>
          <w:lang w:val="ro-RO"/>
        </w:rPr>
      </w:pPr>
      <w:r>
        <w:rPr>
          <w:b/>
          <w:sz w:val="22"/>
          <w:szCs w:val="22"/>
          <w:lang w:val="ro-RO"/>
        </w:rPr>
        <w:t>19</w:t>
      </w:r>
      <w:r w:rsidR="00F36162" w:rsidRPr="00523EA9">
        <w:rPr>
          <w:b/>
          <w:sz w:val="22"/>
          <w:szCs w:val="22"/>
          <w:lang w:val="ro-RO"/>
        </w:rPr>
        <w:t>.3.</w:t>
      </w:r>
      <w:r w:rsidR="00F36162" w:rsidRPr="00523EA9">
        <w:rPr>
          <w:sz w:val="22"/>
          <w:szCs w:val="22"/>
          <w:lang w:val="ro-RO"/>
        </w:rPr>
        <w:t xml:space="preserve"> - Cesiunea nu va exonera prestatorul de nici o responsabilitate privind garantia sau orice alte obligatii asumate prin contract.</w:t>
      </w:r>
    </w:p>
    <w:p w:rsidR="00CC355E" w:rsidRPr="00523EA9" w:rsidRDefault="009F461C" w:rsidP="00CC355E">
      <w:pPr>
        <w:pStyle w:val="DefaultText2"/>
        <w:jc w:val="both"/>
        <w:rPr>
          <w:sz w:val="22"/>
          <w:szCs w:val="22"/>
          <w:lang w:val="ro-RO"/>
        </w:rPr>
      </w:pPr>
      <w:r>
        <w:rPr>
          <w:b/>
          <w:sz w:val="22"/>
          <w:szCs w:val="22"/>
          <w:lang w:val="ro-RO"/>
        </w:rPr>
        <w:t>19</w:t>
      </w:r>
      <w:r w:rsidR="00CC355E" w:rsidRPr="00523EA9">
        <w:rPr>
          <w:b/>
          <w:sz w:val="22"/>
          <w:szCs w:val="22"/>
          <w:lang w:val="ro-RO"/>
        </w:rPr>
        <w:t>.4</w:t>
      </w:r>
      <w:r w:rsidR="00CC355E" w:rsidRPr="00523EA9">
        <w:rPr>
          <w:sz w:val="22"/>
          <w:szCs w:val="22"/>
          <w:lang w:val="ro-RO"/>
        </w:rPr>
        <w:t>. - Solicitările de plată către terţi, altii decât subcontractantii si/sau tertii sustinători declarati, pot fi onorate numai după operarea unei cesiuni cu respectarea acordului prealabil scris al Achizitorului, în condiţiile prevăzute de dispoziţiile Codului Civil Roman.</w:t>
      </w:r>
    </w:p>
    <w:p w:rsidR="005C6566" w:rsidRPr="00523EA9" w:rsidRDefault="005C6566" w:rsidP="00A57871">
      <w:pPr>
        <w:jc w:val="both"/>
        <w:rPr>
          <w:rFonts w:ascii="Times New Roman" w:hAnsi="Times New Roman"/>
          <w:sz w:val="22"/>
          <w:szCs w:val="22"/>
          <w:lang w:val="ro-RO"/>
        </w:rPr>
      </w:pPr>
    </w:p>
    <w:p w:rsidR="00A57871" w:rsidRPr="00523EA9" w:rsidRDefault="009F461C" w:rsidP="00A57871">
      <w:pPr>
        <w:jc w:val="both"/>
        <w:rPr>
          <w:rFonts w:ascii="Times New Roman" w:hAnsi="Times New Roman"/>
          <w:b/>
          <w:sz w:val="22"/>
          <w:szCs w:val="22"/>
          <w:lang w:val="ro-RO"/>
        </w:rPr>
      </w:pPr>
      <w:r>
        <w:rPr>
          <w:rFonts w:ascii="Times New Roman" w:hAnsi="Times New Roman"/>
          <w:b/>
          <w:sz w:val="22"/>
          <w:szCs w:val="22"/>
          <w:lang w:val="ro-RO"/>
        </w:rPr>
        <w:t>20</w:t>
      </w:r>
      <w:r w:rsidR="00A57871" w:rsidRPr="00523EA9">
        <w:rPr>
          <w:rFonts w:ascii="Times New Roman" w:hAnsi="Times New Roman"/>
          <w:b/>
          <w:sz w:val="22"/>
          <w:szCs w:val="22"/>
          <w:lang w:val="ro-RO"/>
        </w:rPr>
        <w:t>. Solutionarea litigiilor</w:t>
      </w:r>
    </w:p>
    <w:p w:rsidR="00A57871" w:rsidRPr="00523EA9" w:rsidRDefault="009F461C" w:rsidP="00A57871">
      <w:pPr>
        <w:jc w:val="both"/>
        <w:rPr>
          <w:rFonts w:ascii="Times New Roman" w:hAnsi="Times New Roman"/>
          <w:b/>
          <w:sz w:val="22"/>
          <w:szCs w:val="22"/>
          <w:lang w:val="ro-RO"/>
        </w:rPr>
      </w:pPr>
      <w:r>
        <w:rPr>
          <w:rFonts w:ascii="Times New Roman" w:hAnsi="Times New Roman"/>
          <w:b/>
          <w:bCs/>
          <w:sz w:val="22"/>
          <w:szCs w:val="22"/>
          <w:lang w:val="ro-RO"/>
        </w:rPr>
        <w:t>20</w:t>
      </w:r>
      <w:r w:rsidR="00A57871" w:rsidRPr="00523EA9">
        <w:rPr>
          <w:rFonts w:ascii="Times New Roman" w:hAnsi="Times New Roman"/>
          <w:b/>
          <w:bCs/>
          <w:sz w:val="22"/>
          <w:szCs w:val="22"/>
          <w:lang w:val="ro-RO"/>
        </w:rPr>
        <w:t>.1.</w:t>
      </w:r>
      <w:r w:rsidR="00A57871" w:rsidRPr="00523EA9">
        <w:rPr>
          <w:rFonts w:ascii="Times New Roman" w:hAnsi="Times New Roman"/>
          <w:sz w:val="22"/>
          <w:szCs w:val="22"/>
          <w:lang w:val="ro-RO"/>
        </w:rPr>
        <w:t xml:space="preserve"> - Achizitorul si  prestatorul vor face toate eforturile pentru a rezolva pe cale amiabila, prin tratative directe, orice neintelegere sau disputa care se poate ivi intre ei in cadrul sau in legatura cu indeplinirea contractului.</w:t>
      </w:r>
    </w:p>
    <w:p w:rsidR="00A57871" w:rsidRPr="00523EA9" w:rsidRDefault="009F461C" w:rsidP="00A57871">
      <w:pPr>
        <w:jc w:val="both"/>
        <w:rPr>
          <w:rFonts w:ascii="Times New Roman" w:hAnsi="Times New Roman"/>
          <w:sz w:val="22"/>
          <w:szCs w:val="22"/>
          <w:lang w:val="es-ES"/>
        </w:rPr>
      </w:pPr>
      <w:r>
        <w:rPr>
          <w:rFonts w:ascii="Times New Roman" w:hAnsi="Times New Roman"/>
          <w:b/>
          <w:bCs/>
          <w:sz w:val="22"/>
          <w:szCs w:val="22"/>
          <w:lang w:val="es-ES"/>
        </w:rPr>
        <w:t>20</w:t>
      </w:r>
      <w:r w:rsidR="00A57871" w:rsidRPr="00523EA9">
        <w:rPr>
          <w:rFonts w:ascii="Times New Roman" w:hAnsi="Times New Roman"/>
          <w:b/>
          <w:bCs/>
          <w:sz w:val="22"/>
          <w:szCs w:val="22"/>
          <w:lang w:val="es-ES"/>
        </w:rPr>
        <w:t>.2.</w:t>
      </w:r>
      <w:r w:rsidR="00A57871" w:rsidRPr="00523EA9">
        <w:rPr>
          <w:rFonts w:ascii="Times New Roman" w:hAnsi="Times New Roman"/>
          <w:sz w:val="22"/>
          <w:szCs w:val="22"/>
          <w:lang w:val="es-ES"/>
        </w:rPr>
        <w:t xml:space="preserve"> - Daca, dupa 15 de zile de la inceperea acestor tratative neoficiale, achizitorul si prestatorul nu reusesc sa rezolve in mod amiabil o divergenta contractuala, fiecare poate solicita ca disputa sa se solutioneze de catre instantele judecatoresti competente din Romania</w:t>
      </w:r>
      <w:r w:rsidR="004844E8" w:rsidRPr="00523EA9">
        <w:rPr>
          <w:rFonts w:ascii="Times New Roman" w:hAnsi="Times New Roman"/>
          <w:sz w:val="22"/>
          <w:szCs w:val="22"/>
          <w:lang w:val="es-ES"/>
        </w:rPr>
        <w:t>, in conformitate cu prevederile Codului de procedura civila in vigoare.</w:t>
      </w:r>
    </w:p>
    <w:p w:rsidR="004844E8" w:rsidRPr="00523EA9" w:rsidRDefault="004844E8" w:rsidP="00A57871">
      <w:pPr>
        <w:jc w:val="both"/>
        <w:rPr>
          <w:rFonts w:ascii="Times New Roman" w:hAnsi="Times New Roman"/>
          <w:sz w:val="22"/>
          <w:szCs w:val="22"/>
          <w:lang w:val="fr-FR"/>
        </w:rPr>
      </w:pPr>
    </w:p>
    <w:p w:rsidR="00A57871" w:rsidRPr="00523EA9" w:rsidRDefault="009F461C" w:rsidP="00A57871">
      <w:pPr>
        <w:jc w:val="both"/>
        <w:rPr>
          <w:rFonts w:ascii="Times New Roman" w:hAnsi="Times New Roman"/>
          <w:b/>
          <w:sz w:val="22"/>
          <w:szCs w:val="22"/>
          <w:lang w:val="es-ES"/>
        </w:rPr>
      </w:pPr>
      <w:r>
        <w:rPr>
          <w:rFonts w:ascii="Times New Roman" w:hAnsi="Times New Roman"/>
          <w:b/>
          <w:sz w:val="22"/>
          <w:szCs w:val="22"/>
          <w:lang w:val="es-ES"/>
        </w:rPr>
        <w:t>21</w:t>
      </w:r>
      <w:r w:rsidR="00A57871" w:rsidRPr="00523EA9">
        <w:rPr>
          <w:rFonts w:ascii="Times New Roman" w:hAnsi="Times New Roman"/>
          <w:b/>
          <w:sz w:val="22"/>
          <w:szCs w:val="22"/>
          <w:lang w:val="es-ES"/>
        </w:rPr>
        <w:t>. Limba care guverneaza contractul</w:t>
      </w:r>
    </w:p>
    <w:p w:rsidR="00623771" w:rsidRPr="00523EA9" w:rsidRDefault="009F461C" w:rsidP="00A57871">
      <w:pPr>
        <w:jc w:val="both"/>
        <w:rPr>
          <w:rFonts w:ascii="Times New Roman" w:hAnsi="Times New Roman"/>
          <w:sz w:val="22"/>
          <w:szCs w:val="22"/>
          <w:lang w:val="es-ES"/>
        </w:rPr>
      </w:pPr>
      <w:r>
        <w:rPr>
          <w:rFonts w:ascii="Times New Roman" w:hAnsi="Times New Roman"/>
          <w:b/>
          <w:bCs/>
          <w:sz w:val="22"/>
          <w:szCs w:val="22"/>
          <w:lang w:val="es-ES"/>
        </w:rPr>
        <w:t>21</w:t>
      </w:r>
      <w:r w:rsidR="00A57871" w:rsidRPr="00523EA9">
        <w:rPr>
          <w:rFonts w:ascii="Times New Roman" w:hAnsi="Times New Roman"/>
          <w:b/>
          <w:bCs/>
          <w:sz w:val="22"/>
          <w:szCs w:val="22"/>
          <w:lang w:val="es-ES"/>
        </w:rPr>
        <w:t>.1.</w:t>
      </w:r>
      <w:r w:rsidR="00A57871" w:rsidRPr="00523EA9">
        <w:rPr>
          <w:rFonts w:ascii="Times New Roman" w:hAnsi="Times New Roman"/>
          <w:sz w:val="22"/>
          <w:szCs w:val="22"/>
          <w:lang w:val="es-ES"/>
        </w:rPr>
        <w:t xml:space="preserve"> - Limba care guverneaza contractul este limba romana.</w:t>
      </w:r>
    </w:p>
    <w:p w:rsidR="00E60EA6" w:rsidRPr="00523EA9" w:rsidRDefault="00E60EA6" w:rsidP="00A57871">
      <w:pPr>
        <w:jc w:val="both"/>
        <w:rPr>
          <w:rFonts w:ascii="Times New Roman" w:hAnsi="Times New Roman"/>
          <w:sz w:val="22"/>
          <w:szCs w:val="22"/>
          <w:lang w:val="es-ES"/>
        </w:rPr>
      </w:pPr>
    </w:p>
    <w:p w:rsidR="00A57871" w:rsidRPr="00523EA9" w:rsidRDefault="009F461C" w:rsidP="00A57871">
      <w:pPr>
        <w:jc w:val="both"/>
        <w:rPr>
          <w:rFonts w:ascii="Times New Roman" w:hAnsi="Times New Roman"/>
          <w:b/>
          <w:sz w:val="22"/>
          <w:szCs w:val="22"/>
          <w:lang w:val="es-ES"/>
        </w:rPr>
      </w:pPr>
      <w:r>
        <w:rPr>
          <w:rFonts w:ascii="Times New Roman" w:hAnsi="Times New Roman"/>
          <w:b/>
          <w:sz w:val="22"/>
          <w:szCs w:val="22"/>
          <w:lang w:val="es-ES"/>
        </w:rPr>
        <w:t>22</w:t>
      </w:r>
      <w:r w:rsidR="00A57871" w:rsidRPr="00523EA9">
        <w:rPr>
          <w:rFonts w:ascii="Times New Roman" w:hAnsi="Times New Roman"/>
          <w:b/>
          <w:sz w:val="22"/>
          <w:szCs w:val="22"/>
          <w:lang w:val="es-ES"/>
        </w:rPr>
        <w:t>. Comunicari</w:t>
      </w:r>
    </w:p>
    <w:p w:rsidR="00A57871" w:rsidRPr="00523EA9" w:rsidRDefault="009F461C" w:rsidP="00A57871">
      <w:pPr>
        <w:jc w:val="both"/>
        <w:rPr>
          <w:rFonts w:ascii="Times New Roman" w:hAnsi="Times New Roman"/>
          <w:sz w:val="22"/>
          <w:szCs w:val="22"/>
          <w:lang w:val="es-ES"/>
        </w:rPr>
      </w:pPr>
      <w:r>
        <w:rPr>
          <w:rFonts w:ascii="Times New Roman" w:hAnsi="Times New Roman"/>
          <w:b/>
          <w:bCs/>
          <w:sz w:val="22"/>
          <w:szCs w:val="22"/>
          <w:lang w:val="es-ES"/>
        </w:rPr>
        <w:t>22</w:t>
      </w:r>
      <w:r w:rsidR="00A57871" w:rsidRPr="00523EA9">
        <w:rPr>
          <w:rFonts w:ascii="Times New Roman" w:hAnsi="Times New Roman"/>
          <w:b/>
          <w:bCs/>
          <w:sz w:val="22"/>
          <w:szCs w:val="22"/>
          <w:lang w:val="es-ES"/>
        </w:rPr>
        <w:t>.1.</w:t>
      </w:r>
      <w:r w:rsidR="00A57871" w:rsidRPr="00523EA9">
        <w:rPr>
          <w:rFonts w:ascii="Times New Roman" w:hAnsi="Times New Roman"/>
          <w:sz w:val="22"/>
          <w:szCs w:val="22"/>
          <w:lang w:val="es-ES"/>
        </w:rPr>
        <w:t xml:space="preserve"> - </w:t>
      </w:r>
      <w:r w:rsidR="00A57871" w:rsidRPr="00523EA9">
        <w:rPr>
          <w:rFonts w:ascii="Times New Roman" w:hAnsi="Times New Roman"/>
          <w:b/>
          <w:bCs/>
          <w:sz w:val="22"/>
          <w:szCs w:val="22"/>
          <w:lang w:val="es-ES"/>
        </w:rPr>
        <w:t>(1)</w:t>
      </w:r>
      <w:r w:rsidR="00A57871" w:rsidRPr="00523EA9">
        <w:rPr>
          <w:rFonts w:ascii="Times New Roman" w:hAnsi="Times New Roman"/>
          <w:sz w:val="22"/>
          <w:szCs w:val="22"/>
          <w:lang w:val="es-ES"/>
        </w:rPr>
        <w:t xml:space="preserve"> Orice comunicare intre parti, referitoare la indeplinirea prezentului contract, trebuie sa fie transmisa in scris.</w:t>
      </w:r>
    </w:p>
    <w:p w:rsidR="00A57871" w:rsidRPr="00523EA9" w:rsidRDefault="00A57871" w:rsidP="00A57871">
      <w:pPr>
        <w:jc w:val="both"/>
        <w:rPr>
          <w:rFonts w:ascii="Times New Roman" w:hAnsi="Times New Roman"/>
          <w:sz w:val="22"/>
          <w:szCs w:val="22"/>
        </w:rPr>
      </w:pPr>
      <w:r w:rsidRPr="00523EA9">
        <w:rPr>
          <w:rFonts w:ascii="Times New Roman" w:hAnsi="Times New Roman"/>
          <w:b/>
          <w:bCs/>
          <w:sz w:val="22"/>
          <w:szCs w:val="22"/>
        </w:rPr>
        <w:t>(2)</w:t>
      </w:r>
      <w:r w:rsidRPr="00523EA9">
        <w:rPr>
          <w:rFonts w:ascii="Times New Roman" w:hAnsi="Times New Roman"/>
          <w:sz w:val="22"/>
          <w:szCs w:val="22"/>
        </w:rPr>
        <w:t xml:space="preserve"> Orice document scris trebuie inregistrat atat in momentul transmiterii cat si in momentul primirii.</w:t>
      </w:r>
    </w:p>
    <w:p w:rsidR="00A57871" w:rsidRPr="00523EA9" w:rsidRDefault="009F461C" w:rsidP="00A57871">
      <w:pPr>
        <w:jc w:val="both"/>
        <w:rPr>
          <w:rFonts w:ascii="Times New Roman" w:hAnsi="Times New Roman"/>
          <w:sz w:val="22"/>
          <w:szCs w:val="22"/>
          <w:lang w:val="es-ES"/>
        </w:rPr>
      </w:pPr>
      <w:r>
        <w:rPr>
          <w:rFonts w:ascii="Times New Roman" w:hAnsi="Times New Roman"/>
          <w:b/>
          <w:bCs/>
          <w:sz w:val="22"/>
          <w:szCs w:val="22"/>
          <w:lang w:val="es-ES"/>
        </w:rPr>
        <w:t>22</w:t>
      </w:r>
      <w:r w:rsidR="00A57871" w:rsidRPr="00523EA9">
        <w:rPr>
          <w:rFonts w:ascii="Times New Roman" w:hAnsi="Times New Roman"/>
          <w:b/>
          <w:bCs/>
          <w:sz w:val="22"/>
          <w:szCs w:val="22"/>
          <w:lang w:val="es-ES"/>
        </w:rPr>
        <w:t>.2.</w:t>
      </w:r>
      <w:r w:rsidR="00A57871" w:rsidRPr="00523EA9">
        <w:rPr>
          <w:rFonts w:ascii="Times New Roman" w:hAnsi="Times New Roman"/>
          <w:sz w:val="22"/>
          <w:szCs w:val="22"/>
          <w:lang w:val="es-ES"/>
        </w:rPr>
        <w:t xml:space="preserve"> - Comunicarile intre parti se pot face si prin telefon, telegrama, telex, fax sau e-mail cu conditia confirmarii in scris a primirii comunicarii.</w:t>
      </w:r>
    </w:p>
    <w:p w:rsidR="00593789" w:rsidRPr="00523EA9" w:rsidRDefault="00593789" w:rsidP="00A57871">
      <w:pPr>
        <w:jc w:val="both"/>
        <w:rPr>
          <w:rFonts w:ascii="Times New Roman" w:hAnsi="Times New Roman"/>
          <w:b/>
          <w:sz w:val="22"/>
          <w:szCs w:val="22"/>
          <w:lang w:val="es-ES"/>
        </w:rPr>
      </w:pPr>
    </w:p>
    <w:p w:rsidR="00A57871" w:rsidRPr="00523EA9" w:rsidRDefault="009F461C" w:rsidP="00A57871">
      <w:pPr>
        <w:jc w:val="both"/>
        <w:rPr>
          <w:rFonts w:ascii="Times New Roman" w:hAnsi="Times New Roman"/>
          <w:b/>
          <w:sz w:val="22"/>
          <w:szCs w:val="22"/>
          <w:lang w:val="es-ES"/>
        </w:rPr>
      </w:pPr>
      <w:r>
        <w:rPr>
          <w:rFonts w:ascii="Times New Roman" w:hAnsi="Times New Roman"/>
          <w:b/>
          <w:sz w:val="22"/>
          <w:szCs w:val="22"/>
          <w:lang w:val="es-ES"/>
        </w:rPr>
        <w:t>23</w:t>
      </w:r>
      <w:r w:rsidR="00A57871" w:rsidRPr="00523EA9">
        <w:rPr>
          <w:rFonts w:ascii="Times New Roman" w:hAnsi="Times New Roman"/>
          <w:b/>
          <w:sz w:val="22"/>
          <w:szCs w:val="22"/>
          <w:lang w:val="es-ES"/>
        </w:rPr>
        <w:t>. Legea aplicabila contractului</w:t>
      </w:r>
    </w:p>
    <w:p w:rsidR="00A57871" w:rsidRPr="00523EA9" w:rsidRDefault="009F461C" w:rsidP="00A57871">
      <w:pPr>
        <w:jc w:val="both"/>
        <w:rPr>
          <w:rFonts w:ascii="Times New Roman" w:hAnsi="Times New Roman"/>
          <w:sz w:val="22"/>
          <w:szCs w:val="22"/>
          <w:lang w:val="es-ES"/>
        </w:rPr>
      </w:pPr>
      <w:r>
        <w:rPr>
          <w:rFonts w:ascii="Times New Roman" w:hAnsi="Times New Roman"/>
          <w:b/>
          <w:bCs/>
          <w:sz w:val="22"/>
          <w:szCs w:val="22"/>
          <w:lang w:val="es-ES"/>
        </w:rPr>
        <w:t>23</w:t>
      </w:r>
      <w:r w:rsidR="00A57871" w:rsidRPr="00523EA9">
        <w:rPr>
          <w:rFonts w:ascii="Times New Roman" w:hAnsi="Times New Roman"/>
          <w:b/>
          <w:bCs/>
          <w:sz w:val="22"/>
          <w:szCs w:val="22"/>
          <w:lang w:val="es-ES"/>
        </w:rPr>
        <w:t>.1.</w:t>
      </w:r>
      <w:r w:rsidR="00A57871" w:rsidRPr="00523EA9">
        <w:rPr>
          <w:rFonts w:ascii="Times New Roman" w:hAnsi="Times New Roman"/>
          <w:sz w:val="22"/>
          <w:szCs w:val="22"/>
          <w:lang w:val="es-ES"/>
        </w:rPr>
        <w:t xml:space="preserve"> - Contractul va fi interpretat conform legilor din Romania.</w:t>
      </w:r>
    </w:p>
    <w:p w:rsidR="00593789" w:rsidRPr="00523EA9" w:rsidRDefault="00593789" w:rsidP="00A57871">
      <w:pPr>
        <w:jc w:val="both"/>
        <w:rPr>
          <w:rFonts w:ascii="Times New Roman" w:hAnsi="Times New Roman"/>
          <w:sz w:val="22"/>
          <w:szCs w:val="22"/>
          <w:lang w:val="es-ES"/>
        </w:rPr>
      </w:pPr>
    </w:p>
    <w:p w:rsidR="000D5FAC" w:rsidRPr="00523EA9" w:rsidRDefault="00A57871" w:rsidP="00A57871">
      <w:pPr>
        <w:pStyle w:val="DefaultText"/>
        <w:jc w:val="both"/>
        <w:rPr>
          <w:sz w:val="22"/>
          <w:szCs w:val="22"/>
          <w:lang w:val="pt-BR"/>
        </w:rPr>
      </w:pPr>
      <w:r w:rsidRPr="00523EA9">
        <w:rPr>
          <w:sz w:val="22"/>
          <w:szCs w:val="22"/>
          <w:lang w:val="pt-BR"/>
        </w:rPr>
        <w:t xml:space="preserve">Părţile au înteles să încheie prezentul contract </w:t>
      </w:r>
      <w:r w:rsidR="00642B45" w:rsidRPr="00523EA9">
        <w:rPr>
          <w:sz w:val="22"/>
          <w:szCs w:val="22"/>
          <w:lang w:val="it-IT"/>
        </w:rPr>
        <w:t xml:space="preserve">in </w:t>
      </w:r>
      <w:r w:rsidR="005F0638" w:rsidRPr="00523EA9">
        <w:rPr>
          <w:sz w:val="22"/>
          <w:szCs w:val="22"/>
          <w:lang w:val="pt-BR"/>
        </w:rPr>
        <w:t xml:space="preserve">doua </w:t>
      </w:r>
      <w:r w:rsidR="00642B45" w:rsidRPr="00523EA9">
        <w:rPr>
          <w:sz w:val="22"/>
          <w:szCs w:val="22"/>
          <w:lang w:val="pt-BR"/>
        </w:rPr>
        <w:t xml:space="preserve">exemplare, </w:t>
      </w:r>
      <w:r w:rsidR="005F0638" w:rsidRPr="00523EA9">
        <w:rPr>
          <w:sz w:val="22"/>
          <w:szCs w:val="22"/>
          <w:lang w:val="pt-BR"/>
        </w:rPr>
        <w:t>unul</w:t>
      </w:r>
      <w:r w:rsidR="00642B45" w:rsidRPr="00523EA9">
        <w:rPr>
          <w:sz w:val="22"/>
          <w:szCs w:val="22"/>
          <w:lang w:val="pt-BR"/>
        </w:rPr>
        <w:t xml:space="preserve"> </w:t>
      </w:r>
      <w:r w:rsidR="005F0638" w:rsidRPr="00523EA9">
        <w:rPr>
          <w:sz w:val="22"/>
          <w:szCs w:val="22"/>
          <w:lang w:val="pt-BR"/>
        </w:rPr>
        <w:t xml:space="preserve">pentru achizitor si unul </w:t>
      </w:r>
      <w:r w:rsidR="00642B45" w:rsidRPr="00523EA9">
        <w:rPr>
          <w:sz w:val="22"/>
          <w:szCs w:val="22"/>
          <w:lang w:val="pt-BR"/>
        </w:rPr>
        <w:t>pentru prestator.</w:t>
      </w:r>
    </w:p>
    <w:p w:rsidR="0068336E" w:rsidRPr="00523EA9" w:rsidRDefault="0068336E" w:rsidP="00A57871">
      <w:pPr>
        <w:pStyle w:val="DefaultText"/>
        <w:jc w:val="both"/>
        <w:rPr>
          <w:sz w:val="22"/>
          <w:szCs w:val="22"/>
          <w:lang w:val="pt-BR"/>
        </w:rPr>
      </w:pPr>
    </w:p>
    <w:tbl>
      <w:tblPr>
        <w:tblW w:w="0" w:type="auto"/>
        <w:tblLook w:val="04A0" w:firstRow="1" w:lastRow="0" w:firstColumn="1" w:lastColumn="0" w:noHBand="0" w:noVBand="1"/>
      </w:tblPr>
      <w:tblGrid>
        <w:gridCol w:w="4995"/>
        <w:gridCol w:w="4971"/>
      </w:tblGrid>
      <w:tr w:rsidR="00507AD9" w:rsidRPr="00523EA9" w:rsidTr="00250C01">
        <w:tc>
          <w:tcPr>
            <w:tcW w:w="4995" w:type="dxa"/>
          </w:tcPr>
          <w:p w:rsidR="00507AD9" w:rsidRPr="00523EA9" w:rsidRDefault="00507AD9" w:rsidP="00250C01">
            <w:pPr>
              <w:pStyle w:val="DefaultText2"/>
              <w:rPr>
                <w:sz w:val="22"/>
                <w:szCs w:val="22"/>
                <w:lang w:val="es-ES"/>
              </w:rPr>
            </w:pPr>
            <w:r w:rsidRPr="00523EA9">
              <w:rPr>
                <w:b/>
                <w:sz w:val="22"/>
                <w:szCs w:val="22"/>
                <w:lang w:val="es-ES"/>
              </w:rPr>
              <w:t xml:space="preserve">       </w:t>
            </w:r>
            <w:r w:rsidR="00591EBF" w:rsidRPr="00523EA9">
              <w:rPr>
                <w:b/>
                <w:sz w:val="22"/>
                <w:szCs w:val="22"/>
                <w:lang w:val="es-ES"/>
              </w:rPr>
              <w:t xml:space="preserve">                      ACHIZITOR-</w:t>
            </w:r>
            <w:r w:rsidRPr="00523EA9">
              <w:rPr>
                <w:b/>
                <w:sz w:val="22"/>
                <w:szCs w:val="22"/>
                <w:lang w:val="es-ES"/>
              </w:rPr>
              <w:t>,</w:t>
            </w:r>
          </w:p>
        </w:tc>
        <w:tc>
          <w:tcPr>
            <w:tcW w:w="4971" w:type="dxa"/>
            <w:tcBorders>
              <w:left w:val="nil"/>
            </w:tcBorders>
          </w:tcPr>
          <w:p w:rsidR="00507AD9" w:rsidRPr="00523EA9" w:rsidRDefault="00507AD9" w:rsidP="00250C01">
            <w:pPr>
              <w:pStyle w:val="DefaultText2"/>
              <w:jc w:val="center"/>
              <w:rPr>
                <w:b/>
                <w:sz w:val="22"/>
                <w:szCs w:val="22"/>
                <w:lang w:val="es-ES"/>
              </w:rPr>
            </w:pPr>
            <w:r w:rsidRPr="00523EA9">
              <w:rPr>
                <w:b/>
                <w:sz w:val="22"/>
                <w:szCs w:val="22"/>
                <w:lang w:val="es-ES"/>
              </w:rPr>
              <w:t>PRESTATOR,</w:t>
            </w:r>
          </w:p>
        </w:tc>
      </w:tr>
      <w:tr w:rsidR="00507AD9" w:rsidRPr="00523EA9" w:rsidTr="00250C01">
        <w:tc>
          <w:tcPr>
            <w:tcW w:w="4995" w:type="dxa"/>
          </w:tcPr>
          <w:p w:rsidR="00507AD9" w:rsidRPr="00523EA9" w:rsidRDefault="00507AD9" w:rsidP="00FA12C0">
            <w:pPr>
              <w:pStyle w:val="DefaultText2"/>
              <w:jc w:val="center"/>
              <w:rPr>
                <w:sz w:val="22"/>
                <w:szCs w:val="22"/>
              </w:rPr>
            </w:pPr>
            <w:r w:rsidRPr="00523EA9">
              <w:rPr>
                <w:b/>
                <w:sz w:val="22"/>
                <w:szCs w:val="22"/>
              </w:rPr>
              <w:t xml:space="preserve">U.A.T. JUDETUL </w:t>
            </w:r>
            <w:r w:rsidR="00FA12C0">
              <w:rPr>
                <w:b/>
                <w:sz w:val="22"/>
                <w:szCs w:val="22"/>
              </w:rPr>
              <w:t>HARGHITA prin</w:t>
            </w:r>
          </w:p>
        </w:tc>
        <w:tc>
          <w:tcPr>
            <w:tcW w:w="4971" w:type="dxa"/>
            <w:tcBorders>
              <w:left w:val="nil"/>
            </w:tcBorders>
          </w:tcPr>
          <w:p w:rsidR="00507AD9" w:rsidRPr="00523EA9" w:rsidRDefault="00507AD9" w:rsidP="00250C01">
            <w:pPr>
              <w:jc w:val="center"/>
              <w:rPr>
                <w:rFonts w:ascii="Times New Roman" w:hAnsi="Times New Roman"/>
                <w:b/>
                <w:bCs/>
                <w:sz w:val="22"/>
                <w:szCs w:val="22"/>
              </w:rPr>
            </w:pPr>
          </w:p>
        </w:tc>
      </w:tr>
      <w:tr w:rsidR="00507AD9" w:rsidRPr="00523EA9" w:rsidTr="00250C01">
        <w:tc>
          <w:tcPr>
            <w:tcW w:w="4995" w:type="dxa"/>
          </w:tcPr>
          <w:p w:rsidR="00507AD9" w:rsidRPr="00523EA9" w:rsidRDefault="00507AD9" w:rsidP="00FA12C0">
            <w:pPr>
              <w:pStyle w:val="DefaultText2"/>
              <w:jc w:val="center"/>
              <w:rPr>
                <w:sz w:val="22"/>
                <w:szCs w:val="22"/>
                <w:lang w:val="es-ES"/>
              </w:rPr>
            </w:pPr>
            <w:r w:rsidRPr="00523EA9">
              <w:rPr>
                <w:b/>
                <w:sz w:val="22"/>
                <w:szCs w:val="22"/>
                <w:lang w:val="es-ES"/>
              </w:rPr>
              <w:t xml:space="preserve">CONSILIUL JUDETEAN </w:t>
            </w:r>
            <w:r w:rsidR="00FA12C0">
              <w:rPr>
                <w:b/>
                <w:sz w:val="22"/>
                <w:szCs w:val="22"/>
                <w:lang w:val="es-ES"/>
              </w:rPr>
              <w:t>HARGHIT</w:t>
            </w:r>
            <w:r w:rsidRPr="00523EA9">
              <w:rPr>
                <w:b/>
                <w:sz w:val="22"/>
                <w:szCs w:val="22"/>
                <w:lang w:val="es-ES"/>
              </w:rPr>
              <w:t>A</w:t>
            </w:r>
          </w:p>
        </w:tc>
        <w:tc>
          <w:tcPr>
            <w:tcW w:w="4971" w:type="dxa"/>
            <w:tcBorders>
              <w:left w:val="nil"/>
            </w:tcBorders>
          </w:tcPr>
          <w:p w:rsidR="00507AD9" w:rsidRPr="00523EA9" w:rsidRDefault="00CC355E" w:rsidP="00CC355E">
            <w:pPr>
              <w:jc w:val="center"/>
              <w:rPr>
                <w:rFonts w:ascii="Times New Roman" w:hAnsi="Times New Roman"/>
                <w:b/>
                <w:bCs/>
                <w:sz w:val="22"/>
                <w:szCs w:val="22"/>
                <w:lang w:val="fr-FR"/>
              </w:rPr>
            </w:pPr>
            <w:r w:rsidRPr="00523EA9">
              <w:rPr>
                <w:rFonts w:ascii="Times New Roman" w:hAnsi="Times New Roman"/>
                <w:b/>
                <w:bCs/>
                <w:sz w:val="22"/>
                <w:szCs w:val="22"/>
                <w:lang w:val="fr-FR"/>
              </w:rPr>
              <w:t>S.C…………………</w:t>
            </w:r>
            <w:r w:rsidR="00507AD9" w:rsidRPr="00523EA9">
              <w:rPr>
                <w:rFonts w:ascii="Times New Roman" w:hAnsi="Times New Roman"/>
                <w:b/>
                <w:bCs/>
                <w:sz w:val="22"/>
                <w:szCs w:val="22"/>
                <w:lang w:val="fr-FR"/>
              </w:rPr>
              <w:t xml:space="preserve"> </w:t>
            </w:r>
          </w:p>
        </w:tc>
      </w:tr>
      <w:tr w:rsidR="00507AD9" w:rsidRPr="00523EA9" w:rsidTr="00250C01">
        <w:tc>
          <w:tcPr>
            <w:tcW w:w="4995" w:type="dxa"/>
          </w:tcPr>
          <w:p w:rsidR="00507AD9" w:rsidRPr="00523EA9" w:rsidRDefault="00507AD9" w:rsidP="00250C01">
            <w:pPr>
              <w:pStyle w:val="DefaultText2"/>
              <w:jc w:val="center"/>
              <w:rPr>
                <w:sz w:val="22"/>
                <w:szCs w:val="22"/>
                <w:lang w:val="es-ES"/>
              </w:rPr>
            </w:pPr>
          </w:p>
        </w:tc>
        <w:tc>
          <w:tcPr>
            <w:tcW w:w="4971" w:type="dxa"/>
            <w:tcBorders>
              <w:left w:val="nil"/>
            </w:tcBorders>
          </w:tcPr>
          <w:p w:rsidR="00507AD9" w:rsidRPr="00523EA9" w:rsidRDefault="00507AD9" w:rsidP="00250C01">
            <w:pPr>
              <w:jc w:val="center"/>
              <w:rPr>
                <w:rFonts w:ascii="Times New Roman" w:hAnsi="Times New Roman"/>
                <w:b/>
                <w:bCs/>
                <w:sz w:val="22"/>
                <w:szCs w:val="22"/>
              </w:rPr>
            </w:pPr>
          </w:p>
        </w:tc>
      </w:tr>
      <w:tr w:rsidR="00507AD9" w:rsidRPr="00523EA9" w:rsidTr="00250C01">
        <w:tc>
          <w:tcPr>
            <w:tcW w:w="4995" w:type="dxa"/>
          </w:tcPr>
          <w:p w:rsidR="00507AD9" w:rsidRPr="00523EA9" w:rsidRDefault="00507AD9" w:rsidP="00250C01">
            <w:pPr>
              <w:pStyle w:val="DefaultText2"/>
              <w:jc w:val="center"/>
              <w:rPr>
                <w:b/>
                <w:sz w:val="22"/>
                <w:szCs w:val="22"/>
                <w:lang w:val="es-ES"/>
              </w:rPr>
            </w:pPr>
            <w:r w:rsidRPr="00523EA9">
              <w:rPr>
                <w:b/>
                <w:sz w:val="22"/>
                <w:szCs w:val="22"/>
                <w:lang w:val="es-ES"/>
              </w:rPr>
              <w:t>PRESEDINTE,</w:t>
            </w:r>
          </w:p>
        </w:tc>
        <w:tc>
          <w:tcPr>
            <w:tcW w:w="4971" w:type="dxa"/>
            <w:tcBorders>
              <w:left w:val="nil"/>
            </w:tcBorders>
          </w:tcPr>
          <w:p w:rsidR="00507AD9" w:rsidRDefault="00507AD9" w:rsidP="00250C01">
            <w:pPr>
              <w:jc w:val="center"/>
              <w:rPr>
                <w:rFonts w:ascii="Times New Roman" w:hAnsi="Times New Roman"/>
                <w:b/>
                <w:bCs/>
                <w:sz w:val="22"/>
                <w:szCs w:val="22"/>
              </w:rPr>
            </w:pPr>
            <w:r w:rsidRPr="00523EA9">
              <w:rPr>
                <w:rFonts w:ascii="Times New Roman" w:hAnsi="Times New Roman"/>
                <w:b/>
                <w:bCs/>
                <w:sz w:val="22"/>
                <w:szCs w:val="22"/>
              </w:rPr>
              <w:t>ADMINISTRATOR</w:t>
            </w:r>
          </w:p>
          <w:p w:rsidR="00FA12C0" w:rsidRPr="00523EA9" w:rsidRDefault="00FA12C0" w:rsidP="00250C01">
            <w:pPr>
              <w:jc w:val="center"/>
              <w:rPr>
                <w:rFonts w:ascii="Times New Roman" w:hAnsi="Times New Roman"/>
                <w:b/>
                <w:bCs/>
                <w:sz w:val="22"/>
                <w:szCs w:val="22"/>
              </w:rPr>
            </w:pPr>
          </w:p>
        </w:tc>
      </w:tr>
    </w:tbl>
    <w:p w:rsidR="00D778AF" w:rsidRPr="00D778AF" w:rsidRDefault="00D778AF" w:rsidP="00D778AF">
      <w:pPr>
        <w:rPr>
          <w:lang w:val="pt-BR"/>
        </w:rPr>
      </w:pPr>
    </w:p>
    <w:p w:rsidR="00D778AF" w:rsidRPr="00D778AF" w:rsidRDefault="00D778AF" w:rsidP="00D778AF">
      <w:pPr>
        <w:rPr>
          <w:lang w:val="pt-BR"/>
        </w:rPr>
      </w:pPr>
    </w:p>
    <w:p w:rsidR="00D778AF" w:rsidRPr="00D778AF" w:rsidRDefault="00D778AF" w:rsidP="00D778AF">
      <w:pPr>
        <w:rPr>
          <w:lang w:val="pt-BR"/>
        </w:rPr>
      </w:pPr>
    </w:p>
    <w:p w:rsidR="00D778AF" w:rsidRPr="00D778AF" w:rsidRDefault="00D778AF" w:rsidP="00D778AF">
      <w:pPr>
        <w:rPr>
          <w:lang w:val="pt-BR"/>
        </w:rPr>
      </w:pPr>
    </w:p>
    <w:p w:rsidR="00D778AF" w:rsidRPr="00D778AF" w:rsidRDefault="00D778AF" w:rsidP="00D778AF">
      <w:pPr>
        <w:rPr>
          <w:lang w:val="pt-BR"/>
        </w:rPr>
      </w:pPr>
    </w:p>
    <w:p w:rsidR="0068336E" w:rsidRPr="00D778AF" w:rsidRDefault="00D778AF" w:rsidP="00D778AF">
      <w:pPr>
        <w:tabs>
          <w:tab w:val="left" w:pos="2100"/>
        </w:tabs>
        <w:rPr>
          <w:lang w:val="pt-BR"/>
        </w:rPr>
      </w:pPr>
      <w:r>
        <w:rPr>
          <w:lang w:val="pt-BR"/>
        </w:rPr>
        <w:tab/>
      </w:r>
    </w:p>
    <w:sectPr w:rsidR="0068336E" w:rsidRPr="00D778AF" w:rsidSect="00F12C06">
      <w:footerReference w:type="even" r:id="rId9"/>
      <w:footerReference w:type="default" r:id="rId10"/>
      <w:pgSz w:w="11907" w:h="16840" w:code="9"/>
      <w:pgMar w:top="284" w:right="708" w:bottom="284" w:left="1361" w:header="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CD5" w:rsidRDefault="00BC7CD5">
      <w:r>
        <w:separator/>
      </w:r>
    </w:p>
  </w:endnote>
  <w:endnote w:type="continuationSeparator" w:id="0">
    <w:p w:rsidR="00BC7CD5" w:rsidRDefault="00BC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77" w:rsidRDefault="00A73177">
    <w:pPr>
      <w:pStyle w:val="Footer"/>
      <w:jc w:val="right"/>
    </w:pPr>
    <w:r w:rsidRPr="00A73177">
      <w:rPr>
        <w:rFonts w:ascii="Times New Roman" w:hAnsi="Times New Roman"/>
        <w:b/>
        <w:sz w:val="16"/>
        <w:szCs w:val="16"/>
      </w:rPr>
      <w:fldChar w:fldCharType="begin"/>
    </w:r>
    <w:r w:rsidRPr="00A73177">
      <w:rPr>
        <w:rFonts w:ascii="Times New Roman" w:hAnsi="Times New Roman"/>
        <w:b/>
        <w:sz w:val="16"/>
        <w:szCs w:val="16"/>
      </w:rPr>
      <w:instrText xml:space="preserve"> PAGE </w:instrText>
    </w:r>
    <w:r w:rsidRPr="00A73177">
      <w:rPr>
        <w:rFonts w:ascii="Times New Roman" w:hAnsi="Times New Roman"/>
        <w:b/>
        <w:sz w:val="16"/>
        <w:szCs w:val="16"/>
      </w:rPr>
      <w:fldChar w:fldCharType="separate"/>
    </w:r>
    <w:r w:rsidR="005C33C2">
      <w:rPr>
        <w:rFonts w:ascii="Times New Roman" w:hAnsi="Times New Roman"/>
        <w:b/>
        <w:noProof/>
        <w:sz w:val="16"/>
        <w:szCs w:val="16"/>
      </w:rPr>
      <w:t>2</w:t>
    </w:r>
    <w:r w:rsidRPr="00A73177">
      <w:rPr>
        <w:rFonts w:ascii="Times New Roman" w:hAnsi="Times New Roman"/>
        <w:b/>
        <w:sz w:val="16"/>
        <w:szCs w:val="16"/>
      </w:rPr>
      <w:fldChar w:fldCharType="end"/>
    </w:r>
    <w:r w:rsidRPr="00A73177">
      <w:rPr>
        <w:rFonts w:ascii="Times New Roman" w:hAnsi="Times New Roman"/>
        <w:sz w:val="16"/>
        <w:szCs w:val="16"/>
      </w:rPr>
      <w:t xml:space="preserve"> of </w:t>
    </w:r>
    <w:r w:rsidRPr="00A73177">
      <w:rPr>
        <w:rFonts w:ascii="Times New Roman" w:hAnsi="Times New Roman"/>
        <w:b/>
        <w:sz w:val="16"/>
        <w:szCs w:val="16"/>
      </w:rPr>
      <w:fldChar w:fldCharType="begin"/>
    </w:r>
    <w:r w:rsidRPr="00A73177">
      <w:rPr>
        <w:rFonts w:ascii="Times New Roman" w:hAnsi="Times New Roman"/>
        <w:b/>
        <w:sz w:val="16"/>
        <w:szCs w:val="16"/>
      </w:rPr>
      <w:instrText xml:space="preserve"> NUMPAGES  </w:instrText>
    </w:r>
    <w:r w:rsidRPr="00A73177">
      <w:rPr>
        <w:rFonts w:ascii="Times New Roman" w:hAnsi="Times New Roman"/>
        <w:b/>
        <w:sz w:val="16"/>
        <w:szCs w:val="16"/>
      </w:rPr>
      <w:fldChar w:fldCharType="separate"/>
    </w:r>
    <w:r w:rsidR="003F6EE3">
      <w:rPr>
        <w:rFonts w:ascii="Times New Roman" w:hAnsi="Times New Roman"/>
        <w:b/>
        <w:noProof/>
        <w:sz w:val="16"/>
        <w:szCs w:val="16"/>
      </w:rPr>
      <w:t>6</w:t>
    </w:r>
    <w:r w:rsidRPr="00A73177">
      <w:rPr>
        <w:rFonts w:ascii="Times New Roman" w:hAnsi="Times New Roman"/>
        <w:b/>
        <w:sz w:val="16"/>
        <w:szCs w:val="16"/>
      </w:rPr>
      <w:fldChar w:fldCharType="end"/>
    </w:r>
  </w:p>
  <w:p w:rsidR="00C46953" w:rsidRDefault="00C46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20" w:rsidRDefault="00C46953">
    <w:pPr>
      <w:pStyle w:val="Footer"/>
    </w:pPr>
    <w:r w:rsidRPr="005C33C2">
      <w:rPr>
        <w:rFonts w:ascii="Times New Roman" w:hAnsi="Times New Roman"/>
        <w:sz w:val="16"/>
        <w:szCs w:val="16"/>
      </w:rPr>
      <w:tab/>
    </w:r>
    <w:r w:rsidRPr="005C33C2">
      <w:rPr>
        <w:rFonts w:ascii="Times New Roman" w:hAnsi="Times New Roman"/>
        <w:sz w:val="16"/>
        <w:szCs w:val="16"/>
      </w:rPr>
      <w:tab/>
    </w:r>
    <w:r w:rsidR="00EC380C" w:rsidRPr="005C33C2">
      <w:rPr>
        <w:rFonts w:ascii="Times New Roman" w:hAnsi="Times New Roman"/>
        <w:sz w:val="16"/>
        <w:szCs w:val="16"/>
      </w:rPr>
      <w:fldChar w:fldCharType="begin"/>
    </w:r>
    <w:r w:rsidR="00EC380C" w:rsidRPr="005C33C2">
      <w:rPr>
        <w:rFonts w:ascii="Times New Roman" w:hAnsi="Times New Roman"/>
        <w:sz w:val="16"/>
        <w:szCs w:val="16"/>
      </w:rPr>
      <w:instrText xml:space="preserve"> PAGE </w:instrText>
    </w:r>
    <w:r w:rsidR="00EC380C" w:rsidRPr="005C33C2">
      <w:rPr>
        <w:rFonts w:ascii="Times New Roman" w:hAnsi="Times New Roman"/>
        <w:sz w:val="16"/>
        <w:szCs w:val="16"/>
      </w:rPr>
      <w:fldChar w:fldCharType="separate"/>
    </w:r>
    <w:r w:rsidR="0058485C">
      <w:rPr>
        <w:rFonts w:ascii="Times New Roman" w:hAnsi="Times New Roman"/>
        <w:noProof/>
        <w:sz w:val="16"/>
        <w:szCs w:val="16"/>
      </w:rPr>
      <w:t>2</w:t>
    </w:r>
    <w:r w:rsidR="00EC380C" w:rsidRPr="005C33C2">
      <w:rPr>
        <w:rFonts w:ascii="Times New Roman" w:hAnsi="Times New Roman"/>
        <w:sz w:val="16"/>
        <w:szCs w:val="16"/>
      </w:rPr>
      <w:fldChar w:fldCharType="end"/>
    </w:r>
    <w:r w:rsidR="00EC380C" w:rsidRPr="005C33C2">
      <w:rPr>
        <w:rFonts w:ascii="Times New Roman" w:hAnsi="Times New Roman"/>
        <w:sz w:val="16"/>
        <w:szCs w:val="16"/>
      </w:rPr>
      <w:t xml:space="preserve"> of </w:t>
    </w:r>
    <w:r w:rsidR="00D778AF">
      <w:rPr>
        <w:rFonts w:ascii="Times New Roman" w:hAnsi="Times New Roman"/>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CD5" w:rsidRDefault="00BC7CD5">
      <w:r>
        <w:separator/>
      </w:r>
    </w:p>
  </w:footnote>
  <w:footnote w:type="continuationSeparator" w:id="0">
    <w:p w:rsidR="00BC7CD5" w:rsidRDefault="00BC7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upperLetter"/>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2">
      <w:start w:val="1"/>
      <w:numFmt w:val="upperLetter"/>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3">
      <w:start w:val="1"/>
      <w:numFmt w:val="upperLetter"/>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4">
      <w:start w:val="1"/>
      <w:numFmt w:val="upperLetter"/>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5">
      <w:start w:val="1"/>
      <w:numFmt w:val="upperLetter"/>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6">
      <w:start w:val="1"/>
      <w:numFmt w:val="upperLetter"/>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7">
      <w:start w:val="1"/>
      <w:numFmt w:val="upperLetter"/>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8">
      <w:start w:val="1"/>
      <w:numFmt w:val="upperLetter"/>
      <w:lvlText w:val="%1."/>
      <w:lvlJc w:val="left"/>
      <w:rPr>
        <w:rFonts w:ascii="Times New Roman" w:hAnsi="Times New Roman" w:cs="Times New Roman"/>
        <w:b w:val="0"/>
        <w:bCs w:val="0"/>
        <w:i/>
        <w:iCs/>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4002640"/>
    <w:multiLevelType w:val="multilevel"/>
    <w:tmpl w:val="64046BB0"/>
    <w:lvl w:ilvl="0">
      <w:start w:val="14"/>
      <w:numFmt w:val="decimal"/>
      <w:lvlText w:val="%1"/>
      <w:lvlJc w:val="left"/>
      <w:pPr>
        <w:ind w:left="420" w:hanging="420"/>
      </w:pPr>
      <w:rPr>
        <w:rFonts w:hint="default"/>
        <w:i w:val="0"/>
        <w:color w:val="000000"/>
      </w:rPr>
    </w:lvl>
    <w:lvl w:ilvl="1">
      <w:start w:val="3"/>
      <w:numFmt w:val="decimal"/>
      <w:lvlText w:val="%1.%2"/>
      <w:lvlJc w:val="left"/>
      <w:pPr>
        <w:ind w:left="420" w:hanging="42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7">
    <w:nsid w:val="12405DA9"/>
    <w:multiLevelType w:val="multilevel"/>
    <w:tmpl w:val="C9321F66"/>
    <w:lvl w:ilvl="0">
      <w:start w:val="14"/>
      <w:numFmt w:val="decimal"/>
      <w:lvlText w:val="%1."/>
      <w:lvlJc w:val="left"/>
      <w:pPr>
        <w:ind w:left="480" w:hanging="480"/>
      </w:pPr>
      <w:rPr>
        <w:rFonts w:hint="default"/>
        <w:i w:val="0"/>
        <w:color w:val="000000"/>
      </w:rPr>
    </w:lvl>
    <w:lvl w:ilvl="1">
      <w:start w:val="3"/>
      <w:numFmt w:val="decimal"/>
      <w:lvlText w:val="%1.%2."/>
      <w:lvlJc w:val="left"/>
      <w:pPr>
        <w:ind w:left="480" w:hanging="48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8">
    <w:nsid w:val="12B56A81"/>
    <w:multiLevelType w:val="hybridMultilevel"/>
    <w:tmpl w:val="5128F3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B63E45"/>
    <w:multiLevelType w:val="hybridMultilevel"/>
    <w:tmpl w:val="34762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2116"/>
    <w:multiLevelType w:val="hybridMultilevel"/>
    <w:tmpl w:val="17404408"/>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5C30AFD"/>
    <w:multiLevelType w:val="hybridMultilevel"/>
    <w:tmpl w:val="705AAF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907923"/>
    <w:multiLevelType w:val="multilevel"/>
    <w:tmpl w:val="5A4A620E"/>
    <w:lvl w:ilvl="0">
      <w:start w:val="14"/>
      <w:numFmt w:val="decimal"/>
      <w:lvlText w:val="%1."/>
      <w:lvlJc w:val="left"/>
      <w:pPr>
        <w:ind w:left="480" w:hanging="480"/>
      </w:pPr>
      <w:rPr>
        <w:rFonts w:hint="default"/>
        <w:i w:val="0"/>
        <w:color w:val="000000"/>
      </w:rPr>
    </w:lvl>
    <w:lvl w:ilvl="1">
      <w:start w:val="4"/>
      <w:numFmt w:val="decimal"/>
      <w:lvlText w:val="%1.%2."/>
      <w:lvlJc w:val="left"/>
      <w:pPr>
        <w:ind w:left="480" w:hanging="480"/>
      </w:pPr>
      <w:rPr>
        <w:rFonts w:hint="default"/>
        <w:b/>
        <w:i w:val="0"/>
        <w:color w:val="000000"/>
      </w:rPr>
    </w:lvl>
    <w:lvl w:ilvl="2">
      <w:start w:val="1"/>
      <w:numFmt w:val="decimal"/>
      <w:lvlText w:val="%1.%2.%3."/>
      <w:lvlJc w:val="left"/>
      <w:pPr>
        <w:ind w:left="1000" w:hanging="720"/>
      </w:pPr>
      <w:rPr>
        <w:rFonts w:hint="default"/>
        <w:i w:val="0"/>
        <w:color w:val="000000"/>
      </w:rPr>
    </w:lvl>
    <w:lvl w:ilvl="3">
      <w:start w:val="1"/>
      <w:numFmt w:val="decimal"/>
      <w:lvlText w:val="%1.%2.%3.%4."/>
      <w:lvlJc w:val="left"/>
      <w:pPr>
        <w:ind w:left="1140" w:hanging="720"/>
      </w:pPr>
      <w:rPr>
        <w:rFonts w:hint="default"/>
        <w:i w:val="0"/>
        <w:color w:val="000000"/>
      </w:rPr>
    </w:lvl>
    <w:lvl w:ilvl="4">
      <w:start w:val="1"/>
      <w:numFmt w:val="decimal"/>
      <w:lvlText w:val="%1.%2.%3.%4.%5."/>
      <w:lvlJc w:val="left"/>
      <w:pPr>
        <w:ind w:left="1640" w:hanging="1080"/>
      </w:pPr>
      <w:rPr>
        <w:rFonts w:hint="default"/>
        <w:i w:val="0"/>
        <w:color w:val="000000"/>
      </w:rPr>
    </w:lvl>
    <w:lvl w:ilvl="5">
      <w:start w:val="1"/>
      <w:numFmt w:val="decimal"/>
      <w:lvlText w:val="%1.%2.%3.%4.%5.%6."/>
      <w:lvlJc w:val="left"/>
      <w:pPr>
        <w:ind w:left="1780" w:hanging="1080"/>
      </w:pPr>
      <w:rPr>
        <w:rFonts w:hint="default"/>
        <w:i w:val="0"/>
        <w:color w:val="000000"/>
      </w:rPr>
    </w:lvl>
    <w:lvl w:ilvl="6">
      <w:start w:val="1"/>
      <w:numFmt w:val="decimal"/>
      <w:lvlText w:val="%1.%2.%3.%4.%5.%6.%7."/>
      <w:lvlJc w:val="left"/>
      <w:pPr>
        <w:ind w:left="2280" w:hanging="1440"/>
      </w:pPr>
      <w:rPr>
        <w:rFonts w:hint="default"/>
        <w:i w:val="0"/>
        <w:color w:val="000000"/>
      </w:rPr>
    </w:lvl>
    <w:lvl w:ilvl="7">
      <w:start w:val="1"/>
      <w:numFmt w:val="decimal"/>
      <w:lvlText w:val="%1.%2.%3.%4.%5.%6.%7.%8."/>
      <w:lvlJc w:val="left"/>
      <w:pPr>
        <w:ind w:left="2420" w:hanging="1440"/>
      </w:pPr>
      <w:rPr>
        <w:rFonts w:hint="default"/>
        <w:i w:val="0"/>
        <w:color w:val="000000"/>
      </w:rPr>
    </w:lvl>
    <w:lvl w:ilvl="8">
      <w:start w:val="1"/>
      <w:numFmt w:val="decimal"/>
      <w:lvlText w:val="%1.%2.%3.%4.%5.%6.%7.%8.%9."/>
      <w:lvlJc w:val="left"/>
      <w:pPr>
        <w:ind w:left="2920" w:hanging="1800"/>
      </w:pPr>
      <w:rPr>
        <w:rFonts w:hint="default"/>
        <w:i w:val="0"/>
        <w:color w:val="000000"/>
      </w:rPr>
    </w:lvl>
  </w:abstractNum>
  <w:abstractNum w:abstractNumId="13">
    <w:nsid w:val="60AA24A0"/>
    <w:multiLevelType w:val="multilevel"/>
    <w:tmpl w:val="1F42811A"/>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A36B2A"/>
    <w:multiLevelType w:val="multilevel"/>
    <w:tmpl w:val="8EE6A256"/>
    <w:lvl w:ilvl="0">
      <w:start w:val="8"/>
      <w:numFmt w:val="decimal"/>
      <w:lvlText w:val="%1."/>
      <w:lvlJc w:val="left"/>
      <w:pPr>
        <w:ind w:left="540" w:hanging="540"/>
      </w:pPr>
      <w:rPr>
        <w:rFonts w:hint="default"/>
        <w:i w:val="0"/>
        <w:color w:val="000000"/>
      </w:rPr>
    </w:lvl>
    <w:lvl w:ilvl="1">
      <w:start w:val="1"/>
      <w:numFmt w:val="decimal"/>
      <w:lvlText w:val="%1.%2."/>
      <w:lvlJc w:val="left"/>
      <w:pPr>
        <w:ind w:left="610" w:hanging="540"/>
      </w:pPr>
      <w:rPr>
        <w:rFonts w:hint="default"/>
        <w:i w:val="0"/>
        <w:color w:val="000000"/>
      </w:rPr>
    </w:lvl>
    <w:lvl w:ilvl="2">
      <w:start w:val="2"/>
      <w:numFmt w:val="decimal"/>
      <w:lvlText w:val="%1.%2.%3."/>
      <w:lvlJc w:val="left"/>
      <w:pPr>
        <w:ind w:left="860" w:hanging="720"/>
      </w:pPr>
      <w:rPr>
        <w:rFonts w:hint="default"/>
        <w:i w:val="0"/>
        <w:color w:val="000000"/>
      </w:rPr>
    </w:lvl>
    <w:lvl w:ilvl="3">
      <w:start w:val="1"/>
      <w:numFmt w:val="decimal"/>
      <w:lvlText w:val="%1.%2.%3.%4."/>
      <w:lvlJc w:val="left"/>
      <w:pPr>
        <w:ind w:left="930" w:hanging="720"/>
      </w:pPr>
      <w:rPr>
        <w:rFonts w:hint="default"/>
        <w:i w:val="0"/>
        <w:color w:val="000000"/>
      </w:rPr>
    </w:lvl>
    <w:lvl w:ilvl="4">
      <w:start w:val="1"/>
      <w:numFmt w:val="decimal"/>
      <w:lvlText w:val="%1.%2.%3.%4.%5."/>
      <w:lvlJc w:val="left"/>
      <w:pPr>
        <w:ind w:left="1360" w:hanging="1080"/>
      </w:pPr>
      <w:rPr>
        <w:rFonts w:hint="default"/>
        <w:i w:val="0"/>
        <w:color w:val="000000"/>
      </w:rPr>
    </w:lvl>
    <w:lvl w:ilvl="5">
      <w:start w:val="1"/>
      <w:numFmt w:val="decimal"/>
      <w:lvlText w:val="%1.%2.%3.%4.%5.%6."/>
      <w:lvlJc w:val="left"/>
      <w:pPr>
        <w:ind w:left="1430" w:hanging="1080"/>
      </w:pPr>
      <w:rPr>
        <w:rFonts w:hint="default"/>
        <w:i w:val="0"/>
        <w:color w:val="000000"/>
      </w:rPr>
    </w:lvl>
    <w:lvl w:ilvl="6">
      <w:start w:val="1"/>
      <w:numFmt w:val="decimal"/>
      <w:lvlText w:val="%1.%2.%3.%4.%5.%6.%7."/>
      <w:lvlJc w:val="left"/>
      <w:pPr>
        <w:ind w:left="1860" w:hanging="1440"/>
      </w:pPr>
      <w:rPr>
        <w:rFonts w:hint="default"/>
        <w:i w:val="0"/>
        <w:color w:val="000000"/>
      </w:rPr>
    </w:lvl>
    <w:lvl w:ilvl="7">
      <w:start w:val="1"/>
      <w:numFmt w:val="decimal"/>
      <w:lvlText w:val="%1.%2.%3.%4.%5.%6.%7.%8."/>
      <w:lvlJc w:val="left"/>
      <w:pPr>
        <w:ind w:left="1930" w:hanging="1440"/>
      </w:pPr>
      <w:rPr>
        <w:rFonts w:hint="default"/>
        <w:i w:val="0"/>
        <w:color w:val="000000"/>
      </w:rPr>
    </w:lvl>
    <w:lvl w:ilvl="8">
      <w:start w:val="1"/>
      <w:numFmt w:val="decimal"/>
      <w:lvlText w:val="%1.%2.%3.%4.%5.%6.%7.%8.%9."/>
      <w:lvlJc w:val="left"/>
      <w:pPr>
        <w:ind w:left="2360" w:hanging="1800"/>
      </w:pPr>
      <w:rPr>
        <w:rFonts w:hint="default"/>
        <w:i w:val="0"/>
        <w:color w:val="000000"/>
      </w:rPr>
    </w:lvl>
  </w:abstractNum>
  <w:abstractNum w:abstractNumId="15">
    <w:nsid w:val="6F6957B1"/>
    <w:multiLevelType w:val="hybridMultilevel"/>
    <w:tmpl w:val="F5347E9C"/>
    <w:lvl w:ilvl="0" w:tplc="96F004BC">
      <w:start w:val="1"/>
      <w:numFmt w:val="lowerLetter"/>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 w:numId="2">
    <w:abstractNumId w:val="1"/>
  </w:num>
  <w:num w:numId="3">
    <w:abstractNumId w:val="2"/>
  </w:num>
  <w:num w:numId="4">
    <w:abstractNumId w:val="14"/>
  </w:num>
  <w:num w:numId="5">
    <w:abstractNumId w:val="5"/>
  </w:num>
  <w:num w:numId="6">
    <w:abstractNumId w:val="3"/>
  </w:num>
  <w:num w:numId="7">
    <w:abstractNumId w:val="4"/>
  </w:num>
  <w:num w:numId="8">
    <w:abstractNumId w:val="7"/>
  </w:num>
  <w:num w:numId="9">
    <w:abstractNumId w:val="6"/>
  </w:num>
  <w:num w:numId="10">
    <w:abstractNumId w:val="12"/>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5"/>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71"/>
    <w:rsid w:val="00013ECD"/>
    <w:rsid w:val="0001507C"/>
    <w:rsid w:val="00017224"/>
    <w:rsid w:val="000208C1"/>
    <w:rsid w:val="00022667"/>
    <w:rsid w:val="000243E0"/>
    <w:rsid w:val="0002514F"/>
    <w:rsid w:val="00025F9A"/>
    <w:rsid w:val="00027030"/>
    <w:rsid w:val="000273BB"/>
    <w:rsid w:val="0003188B"/>
    <w:rsid w:val="00031A1F"/>
    <w:rsid w:val="00032171"/>
    <w:rsid w:val="000322BF"/>
    <w:rsid w:val="00036513"/>
    <w:rsid w:val="000401ED"/>
    <w:rsid w:val="0004171F"/>
    <w:rsid w:val="000419A0"/>
    <w:rsid w:val="00041EF2"/>
    <w:rsid w:val="00041FB0"/>
    <w:rsid w:val="000434E1"/>
    <w:rsid w:val="00043DCF"/>
    <w:rsid w:val="00045F53"/>
    <w:rsid w:val="0004652E"/>
    <w:rsid w:val="000469B6"/>
    <w:rsid w:val="00047956"/>
    <w:rsid w:val="000502EB"/>
    <w:rsid w:val="00051CD3"/>
    <w:rsid w:val="00056259"/>
    <w:rsid w:val="00056D59"/>
    <w:rsid w:val="00061BC0"/>
    <w:rsid w:val="00075C96"/>
    <w:rsid w:val="0008030A"/>
    <w:rsid w:val="00081AD0"/>
    <w:rsid w:val="000820E4"/>
    <w:rsid w:val="00082BAC"/>
    <w:rsid w:val="00084914"/>
    <w:rsid w:val="00090785"/>
    <w:rsid w:val="00094A63"/>
    <w:rsid w:val="00095DF2"/>
    <w:rsid w:val="000977CE"/>
    <w:rsid w:val="000A0020"/>
    <w:rsid w:val="000A197B"/>
    <w:rsid w:val="000A229B"/>
    <w:rsid w:val="000A317C"/>
    <w:rsid w:val="000A3DA7"/>
    <w:rsid w:val="000A5304"/>
    <w:rsid w:val="000B47F2"/>
    <w:rsid w:val="000C2544"/>
    <w:rsid w:val="000D196C"/>
    <w:rsid w:val="000D4790"/>
    <w:rsid w:val="000D5FAC"/>
    <w:rsid w:val="000D6AA1"/>
    <w:rsid w:val="000D735D"/>
    <w:rsid w:val="000E0488"/>
    <w:rsid w:val="000E1194"/>
    <w:rsid w:val="000E32BA"/>
    <w:rsid w:val="000E375A"/>
    <w:rsid w:val="000E37B9"/>
    <w:rsid w:val="000E4193"/>
    <w:rsid w:val="000E51BC"/>
    <w:rsid w:val="000E5A8B"/>
    <w:rsid w:val="000F3C1D"/>
    <w:rsid w:val="000F5DF8"/>
    <w:rsid w:val="00102C2D"/>
    <w:rsid w:val="001115BC"/>
    <w:rsid w:val="00112DF8"/>
    <w:rsid w:val="001164A3"/>
    <w:rsid w:val="00117C53"/>
    <w:rsid w:val="0012217E"/>
    <w:rsid w:val="00122252"/>
    <w:rsid w:val="001222F2"/>
    <w:rsid w:val="0012277B"/>
    <w:rsid w:val="001239BB"/>
    <w:rsid w:val="00125A78"/>
    <w:rsid w:val="0013436D"/>
    <w:rsid w:val="00136201"/>
    <w:rsid w:val="0013711B"/>
    <w:rsid w:val="001422B3"/>
    <w:rsid w:val="0014353C"/>
    <w:rsid w:val="001469BD"/>
    <w:rsid w:val="00146DCD"/>
    <w:rsid w:val="001474CD"/>
    <w:rsid w:val="00152711"/>
    <w:rsid w:val="00162AA1"/>
    <w:rsid w:val="00167D1B"/>
    <w:rsid w:val="001706FB"/>
    <w:rsid w:val="00172CE5"/>
    <w:rsid w:val="001731A8"/>
    <w:rsid w:val="00174166"/>
    <w:rsid w:val="00174584"/>
    <w:rsid w:val="001745BF"/>
    <w:rsid w:val="00175A4B"/>
    <w:rsid w:val="00176B4C"/>
    <w:rsid w:val="00177450"/>
    <w:rsid w:val="00181ABB"/>
    <w:rsid w:val="001830CF"/>
    <w:rsid w:val="00183D48"/>
    <w:rsid w:val="00187B84"/>
    <w:rsid w:val="00191941"/>
    <w:rsid w:val="001947D8"/>
    <w:rsid w:val="001A063B"/>
    <w:rsid w:val="001A2216"/>
    <w:rsid w:val="001A43F5"/>
    <w:rsid w:val="001A7790"/>
    <w:rsid w:val="001B11DA"/>
    <w:rsid w:val="001B1219"/>
    <w:rsid w:val="001B54D1"/>
    <w:rsid w:val="001B6624"/>
    <w:rsid w:val="001C1688"/>
    <w:rsid w:val="001C6B9F"/>
    <w:rsid w:val="001C6E9B"/>
    <w:rsid w:val="001C796E"/>
    <w:rsid w:val="001D09FA"/>
    <w:rsid w:val="001D1B95"/>
    <w:rsid w:val="001D3C02"/>
    <w:rsid w:val="001D5B0C"/>
    <w:rsid w:val="001E1232"/>
    <w:rsid w:val="001E44E0"/>
    <w:rsid w:val="001E7A91"/>
    <w:rsid w:val="001E7EAC"/>
    <w:rsid w:val="001F1268"/>
    <w:rsid w:val="001F5EA5"/>
    <w:rsid w:val="001F790C"/>
    <w:rsid w:val="00200EBA"/>
    <w:rsid w:val="002071E5"/>
    <w:rsid w:val="002108E7"/>
    <w:rsid w:val="00213806"/>
    <w:rsid w:val="00214403"/>
    <w:rsid w:val="00215E89"/>
    <w:rsid w:val="002240AD"/>
    <w:rsid w:val="00226F99"/>
    <w:rsid w:val="00230122"/>
    <w:rsid w:val="00230E78"/>
    <w:rsid w:val="00231155"/>
    <w:rsid w:val="00232B86"/>
    <w:rsid w:val="00235542"/>
    <w:rsid w:val="00235E33"/>
    <w:rsid w:val="00236AF6"/>
    <w:rsid w:val="00240CAC"/>
    <w:rsid w:val="00250C01"/>
    <w:rsid w:val="00255E91"/>
    <w:rsid w:val="002577E1"/>
    <w:rsid w:val="00261F2C"/>
    <w:rsid w:val="00263981"/>
    <w:rsid w:val="00264DB3"/>
    <w:rsid w:val="00266FCA"/>
    <w:rsid w:val="00267C6F"/>
    <w:rsid w:val="00271499"/>
    <w:rsid w:val="00271F51"/>
    <w:rsid w:val="00272C86"/>
    <w:rsid w:val="00274A97"/>
    <w:rsid w:val="00276216"/>
    <w:rsid w:val="002802BA"/>
    <w:rsid w:val="00285D66"/>
    <w:rsid w:val="00287B2E"/>
    <w:rsid w:val="00290117"/>
    <w:rsid w:val="002941CF"/>
    <w:rsid w:val="002974DF"/>
    <w:rsid w:val="002A205F"/>
    <w:rsid w:val="002A35E2"/>
    <w:rsid w:val="002A7FBA"/>
    <w:rsid w:val="002B2FAA"/>
    <w:rsid w:val="002B71E3"/>
    <w:rsid w:val="002C0534"/>
    <w:rsid w:val="002C12A2"/>
    <w:rsid w:val="002C15D4"/>
    <w:rsid w:val="002C38C5"/>
    <w:rsid w:val="002C78C7"/>
    <w:rsid w:val="002D0F50"/>
    <w:rsid w:val="002D1B90"/>
    <w:rsid w:val="002D272F"/>
    <w:rsid w:val="002D3404"/>
    <w:rsid w:val="002E4CE3"/>
    <w:rsid w:val="002E563A"/>
    <w:rsid w:val="002E630B"/>
    <w:rsid w:val="002F1436"/>
    <w:rsid w:val="002F274F"/>
    <w:rsid w:val="002F3C25"/>
    <w:rsid w:val="002F6C55"/>
    <w:rsid w:val="003016E1"/>
    <w:rsid w:val="00312D0B"/>
    <w:rsid w:val="00317E8A"/>
    <w:rsid w:val="003206A3"/>
    <w:rsid w:val="0032207D"/>
    <w:rsid w:val="0032454E"/>
    <w:rsid w:val="00325868"/>
    <w:rsid w:val="00325908"/>
    <w:rsid w:val="00325A10"/>
    <w:rsid w:val="0032628C"/>
    <w:rsid w:val="0033053B"/>
    <w:rsid w:val="003343A7"/>
    <w:rsid w:val="003345E5"/>
    <w:rsid w:val="0034610E"/>
    <w:rsid w:val="00350B18"/>
    <w:rsid w:val="003527EC"/>
    <w:rsid w:val="00355854"/>
    <w:rsid w:val="00356A00"/>
    <w:rsid w:val="00363C70"/>
    <w:rsid w:val="00363E6C"/>
    <w:rsid w:val="00365755"/>
    <w:rsid w:val="00365DD3"/>
    <w:rsid w:val="00365EB5"/>
    <w:rsid w:val="003668F3"/>
    <w:rsid w:val="00380763"/>
    <w:rsid w:val="00384F0F"/>
    <w:rsid w:val="00391966"/>
    <w:rsid w:val="00396F9B"/>
    <w:rsid w:val="003A2DC7"/>
    <w:rsid w:val="003A3C4D"/>
    <w:rsid w:val="003A50A3"/>
    <w:rsid w:val="003A7F0E"/>
    <w:rsid w:val="003B0DB9"/>
    <w:rsid w:val="003B1E81"/>
    <w:rsid w:val="003B6983"/>
    <w:rsid w:val="003C0594"/>
    <w:rsid w:val="003C206E"/>
    <w:rsid w:val="003C3520"/>
    <w:rsid w:val="003C4E18"/>
    <w:rsid w:val="003C6C4C"/>
    <w:rsid w:val="003D027B"/>
    <w:rsid w:val="003D25E7"/>
    <w:rsid w:val="003D4185"/>
    <w:rsid w:val="003D51C6"/>
    <w:rsid w:val="003D5674"/>
    <w:rsid w:val="003D5F1E"/>
    <w:rsid w:val="003D6DD1"/>
    <w:rsid w:val="003D7CBA"/>
    <w:rsid w:val="003E5686"/>
    <w:rsid w:val="003E60E4"/>
    <w:rsid w:val="003E664E"/>
    <w:rsid w:val="003E6979"/>
    <w:rsid w:val="003E6A08"/>
    <w:rsid w:val="003F09BF"/>
    <w:rsid w:val="003F0DBC"/>
    <w:rsid w:val="003F14E8"/>
    <w:rsid w:val="003F3F28"/>
    <w:rsid w:val="003F6147"/>
    <w:rsid w:val="003F6EE3"/>
    <w:rsid w:val="003F7113"/>
    <w:rsid w:val="00401F53"/>
    <w:rsid w:val="004100D1"/>
    <w:rsid w:val="00412A46"/>
    <w:rsid w:val="004140F4"/>
    <w:rsid w:val="00414F88"/>
    <w:rsid w:val="00415D77"/>
    <w:rsid w:val="00415E6D"/>
    <w:rsid w:val="00417FD1"/>
    <w:rsid w:val="00420D80"/>
    <w:rsid w:val="00421182"/>
    <w:rsid w:val="00423998"/>
    <w:rsid w:val="00423FF6"/>
    <w:rsid w:val="004249F8"/>
    <w:rsid w:val="00433F90"/>
    <w:rsid w:val="00434806"/>
    <w:rsid w:val="004415AF"/>
    <w:rsid w:val="00442348"/>
    <w:rsid w:val="00442377"/>
    <w:rsid w:val="00442438"/>
    <w:rsid w:val="00453B11"/>
    <w:rsid w:val="004570DF"/>
    <w:rsid w:val="00457255"/>
    <w:rsid w:val="004578DE"/>
    <w:rsid w:val="00465601"/>
    <w:rsid w:val="00467EEB"/>
    <w:rsid w:val="00470D29"/>
    <w:rsid w:val="00471E35"/>
    <w:rsid w:val="00480458"/>
    <w:rsid w:val="00481F79"/>
    <w:rsid w:val="0048216F"/>
    <w:rsid w:val="004844E8"/>
    <w:rsid w:val="00484B21"/>
    <w:rsid w:val="00485C45"/>
    <w:rsid w:val="004940C4"/>
    <w:rsid w:val="0049502E"/>
    <w:rsid w:val="00495569"/>
    <w:rsid w:val="00495730"/>
    <w:rsid w:val="0049746C"/>
    <w:rsid w:val="004A1353"/>
    <w:rsid w:val="004A7E4F"/>
    <w:rsid w:val="004B003E"/>
    <w:rsid w:val="004B09B6"/>
    <w:rsid w:val="004B2859"/>
    <w:rsid w:val="004B2EBF"/>
    <w:rsid w:val="004B3021"/>
    <w:rsid w:val="004B54F2"/>
    <w:rsid w:val="004C5FAF"/>
    <w:rsid w:val="004C6A40"/>
    <w:rsid w:val="004D4456"/>
    <w:rsid w:val="004D4571"/>
    <w:rsid w:val="004D511D"/>
    <w:rsid w:val="004E1D9A"/>
    <w:rsid w:val="004E586A"/>
    <w:rsid w:val="004E7883"/>
    <w:rsid w:val="004F5DD6"/>
    <w:rsid w:val="004F7045"/>
    <w:rsid w:val="00500069"/>
    <w:rsid w:val="00502770"/>
    <w:rsid w:val="00504AA2"/>
    <w:rsid w:val="00507AD9"/>
    <w:rsid w:val="005110E9"/>
    <w:rsid w:val="00511DE9"/>
    <w:rsid w:val="00512502"/>
    <w:rsid w:val="00513CE7"/>
    <w:rsid w:val="005161E9"/>
    <w:rsid w:val="00516D15"/>
    <w:rsid w:val="00523184"/>
    <w:rsid w:val="00523EA9"/>
    <w:rsid w:val="0052451F"/>
    <w:rsid w:val="00524691"/>
    <w:rsid w:val="00525053"/>
    <w:rsid w:val="005269DA"/>
    <w:rsid w:val="00526A45"/>
    <w:rsid w:val="00530733"/>
    <w:rsid w:val="00546005"/>
    <w:rsid w:val="00550099"/>
    <w:rsid w:val="00553DA5"/>
    <w:rsid w:val="005574AD"/>
    <w:rsid w:val="005575DC"/>
    <w:rsid w:val="005624AC"/>
    <w:rsid w:val="005624CB"/>
    <w:rsid w:val="00565298"/>
    <w:rsid w:val="00573128"/>
    <w:rsid w:val="00573A1A"/>
    <w:rsid w:val="00573E98"/>
    <w:rsid w:val="005777D2"/>
    <w:rsid w:val="00577A00"/>
    <w:rsid w:val="00584199"/>
    <w:rsid w:val="0058485C"/>
    <w:rsid w:val="0058550D"/>
    <w:rsid w:val="00586EEB"/>
    <w:rsid w:val="005914EE"/>
    <w:rsid w:val="00591EBF"/>
    <w:rsid w:val="00593789"/>
    <w:rsid w:val="0059387E"/>
    <w:rsid w:val="00595BED"/>
    <w:rsid w:val="005978D7"/>
    <w:rsid w:val="005A00A8"/>
    <w:rsid w:val="005A3BBF"/>
    <w:rsid w:val="005A408E"/>
    <w:rsid w:val="005A7F69"/>
    <w:rsid w:val="005B088B"/>
    <w:rsid w:val="005B76DB"/>
    <w:rsid w:val="005C170C"/>
    <w:rsid w:val="005C19AB"/>
    <w:rsid w:val="005C2EA2"/>
    <w:rsid w:val="005C33C2"/>
    <w:rsid w:val="005C6566"/>
    <w:rsid w:val="005C6E21"/>
    <w:rsid w:val="005D0787"/>
    <w:rsid w:val="005D27A1"/>
    <w:rsid w:val="005D4E5E"/>
    <w:rsid w:val="005D679A"/>
    <w:rsid w:val="005D781D"/>
    <w:rsid w:val="005E3F11"/>
    <w:rsid w:val="005F0638"/>
    <w:rsid w:val="005F2858"/>
    <w:rsid w:val="006015B1"/>
    <w:rsid w:val="00603F31"/>
    <w:rsid w:val="006077DC"/>
    <w:rsid w:val="00607D0C"/>
    <w:rsid w:val="00610445"/>
    <w:rsid w:val="00615857"/>
    <w:rsid w:val="00616401"/>
    <w:rsid w:val="00617A30"/>
    <w:rsid w:val="00621EF8"/>
    <w:rsid w:val="00623771"/>
    <w:rsid w:val="00626CA2"/>
    <w:rsid w:val="00632F0B"/>
    <w:rsid w:val="00633024"/>
    <w:rsid w:val="006336DE"/>
    <w:rsid w:val="00633EC0"/>
    <w:rsid w:val="00636761"/>
    <w:rsid w:val="00642B45"/>
    <w:rsid w:val="00643694"/>
    <w:rsid w:val="00650579"/>
    <w:rsid w:val="00650C8D"/>
    <w:rsid w:val="0065257D"/>
    <w:rsid w:val="006542EF"/>
    <w:rsid w:val="00656C60"/>
    <w:rsid w:val="00657FF5"/>
    <w:rsid w:val="00660347"/>
    <w:rsid w:val="00661EB0"/>
    <w:rsid w:val="00661FAF"/>
    <w:rsid w:val="00663404"/>
    <w:rsid w:val="00663648"/>
    <w:rsid w:val="006648B7"/>
    <w:rsid w:val="00667B62"/>
    <w:rsid w:val="006711BC"/>
    <w:rsid w:val="00671A6F"/>
    <w:rsid w:val="00673CD5"/>
    <w:rsid w:val="00676342"/>
    <w:rsid w:val="00676EB2"/>
    <w:rsid w:val="00677E9C"/>
    <w:rsid w:val="00680DCA"/>
    <w:rsid w:val="00681302"/>
    <w:rsid w:val="0068336E"/>
    <w:rsid w:val="00684BCD"/>
    <w:rsid w:val="006857F8"/>
    <w:rsid w:val="00685954"/>
    <w:rsid w:val="006900C9"/>
    <w:rsid w:val="006909BB"/>
    <w:rsid w:val="00690B00"/>
    <w:rsid w:val="00691B67"/>
    <w:rsid w:val="0069467F"/>
    <w:rsid w:val="00694E81"/>
    <w:rsid w:val="006958BD"/>
    <w:rsid w:val="00697FBF"/>
    <w:rsid w:val="006A0E1D"/>
    <w:rsid w:val="006A236F"/>
    <w:rsid w:val="006A2DF4"/>
    <w:rsid w:val="006A2FBD"/>
    <w:rsid w:val="006A5E54"/>
    <w:rsid w:val="006A66FF"/>
    <w:rsid w:val="006A7519"/>
    <w:rsid w:val="006A7E96"/>
    <w:rsid w:val="006B5535"/>
    <w:rsid w:val="006C03F2"/>
    <w:rsid w:val="006C5E41"/>
    <w:rsid w:val="006C753F"/>
    <w:rsid w:val="006D2589"/>
    <w:rsid w:val="006D5754"/>
    <w:rsid w:val="006D62C5"/>
    <w:rsid w:val="006D72DD"/>
    <w:rsid w:val="006E077D"/>
    <w:rsid w:val="006F24B3"/>
    <w:rsid w:val="006F455E"/>
    <w:rsid w:val="006F5784"/>
    <w:rsid w:val="00702894"/>
    <w:rsid w:val="00705BF2"/>
    <w:rsid w:val="007101D5"/>
    <w:rsid w:val="00711C28"/>
    <w:rsid w:val="00711F95"/>
    <w:rsid w:val="00711FB6"/>
    <w:rsid w:val="007122C1"/>
    <w:rsid w:val="007141BB"/>
    <w:rsid w:val="007159E4"/>
    <w:rsid w:val="0072119F"/>
    <w:rsid w:val="00721275"/>
    <w:rsid w:val="00721D62"/>
    <w:rsid w:val="00723A14"/>
    <w:rsid w:val="00725168"/>
    <w:rsid w:val="0072589E"/>
    <w:rsid w:val="00730861"/>
    <w:rsid w:val="00730D47"/>
    <w:rsid w:val="007314A6"/>
    <w:rsid w:val="00733059"/>
    <w:rsid w:val="00733403"/>
    <w:rsid w:val="007358F7"/>
    <w:rsid w:val="00736604"/>
    <w:rsid w:val="007429DA"/>
    <w:rsid w:val="00742D64"/>
    <w:rsid w:val="00742FFC"/>
    <w:rsid w:val="007434D4"/>
    <w:rsid w:val="00745D8C"/>
    <w:rsid w:val="007511FD"/>
    <w:rsid w:val="007532E4"/>
    <w:rsid w:val="007600F7"/>
    <w:rsid w:val="00761B7A"/>
    <w:rsid w:val="0076585C"/>
    <w:rsid w:val="00767D69"/>
    <w:rsid w:val="00767DFB"/>
    <w:rsid w:val="00771862"/>
    <w:rsid w:val="007723ED"/>
    <w:rsid w:val="00773A5B"/>
    <w:rsid w:val="00777917"/>
    <w:rsid w:val="00785E91"/>
    <w:rsid w:val="007904FE"/>
    <w:rsid w:val="007918E2"/>
    <w:rsid w:val="007918E9"/>
    <w:rsid w:val="007932DB"/>
    <w:rsid w:val="00794DE8"/>
    <w:rsid w:val="00795530"/>
    <w:rsid w:val="00797325"/>
    <w:rsid w:val="007A10AF"/>
    <w:rsid w:val="007A6CE5"/>
    <w:rsid w:val="007B1B01"/>
    <w:rsid w:val="007C360F"/>
    <w:rsid w:val="007C421F"/>
    <w:rsid w:val="007D0339"/>
    <w:rsid w:val="007D345E"/>
    <w:rsid w:val="007D4CCD"/>
    <w:rsid w:val="007D6F71"/>
    <w:rsid w:val="007D7F16"/>
    <w:rsid w:val="007E03BA"/>
    <w:rsid w:val="007E2854"/>
    <w:rsid w:val="007E4D54"/>
    <w:rsid w:val="007F3634"/>
    <w:rsid w:val="007F3D2F"/>
    <w:rsid w:val="007F3F90"/>
    <w:rsid w:val="007F4052"/>
    <w:rsid w:val="00802721"/>
    <w:rsid w:val="00810909"/>
    <w:rsid w:val="00815802"/>
    <w:rsid w:val="0082076D"/>
    <w:rsid w:val="00820E56"/>
    <w:rsid w:val="00821CF4"/>
    <w:rsid w:val="0082379E"/>
    <w:rsid w:val="008315D5"/>
    <w:rsid w:val="00833F9E"/>
    <w:rsid w:val="008367F6"/>
    <w:rsid w:val="008406AA"/>
    <w:rsid w:val="00844B4B"/>
    <w:rsid w:val="00845734"/>
    <w:rsid w:val="0084685B"/>
    <w:rsid w:val="00847F55"/>
    <w:rsid w:val="008534B6"/>
    <w:rsid w:val="00853E26"/>
    <w:rsid w:val="00861D38"/>
    <w:rsid w:val="00863FFD"/>
    <w:rsid w:val="00865305"/>
    <w:rsid w:val="00867E6A"/>
    <w:rsid w:val="00881D69"/>
    <w:rsid w:val="00882E54"/>
    <w:rsid w:val="00885AD8"/>
    <w:rsid w:val="0088735C"/>
    <w:rsid w:val="00887594"/>
    <w:rsid w:val="00892B5C"/>
    <w:rsid w:val="00896509"/>
    <w:rsid w:val="00896607"/>
    <w:rsid w:val="00897F22"/>
    <w:rsid w:val="008B439B"/>
    <w:rsid w:val="008B73E9"/>
    <w:rsid w:val="008B7460"/>
    <w:rsid w:val="008C2338"/>
    <w:rsid w:val="008C2431"/>
    <w:rsid w:val="008C2C6A"/>
    <w:rsid w:val="008C56BF"/>
    <w:rsid w:val="008D00C8"/>
    <w:rsid w:val="008D0636"/>
    <w:rsid w:val="008D2543"/>
    <w:rsid w:val="008D3755"/>
    <w:rsid w:val="008D4663"/>
    <w:rsid w:val="008D6A1F"/>
    <w:rsid w:val="008E04D8"/>
    <w:rsid w:val="008E3C0F"/>
    <w:rsid w:val="008E4099"/>
    <w:rsid w:val="008E58C6"/>
    <w:rsid w:val="008E5DE3"/>
    <w:rsid w:val="008E7A62"/>
    <w:rsid w:val="008F02CE"/>
    <w:rsid w:val="008F1BB8"/>
    <w:rsid w:val="008F6E5E"/>
    <w:rsid w:val="00902071"/>
    <w:rsid w:val="00906FC7"/>
    <w:rsid w:val="00911544"/>
    <w:rsid w:val="009137E8"/>
    <w:rsid w:val="00914702"/>
    <w:rsid w:val="00914712"/>
    <w:rsid w:val="009169F7"/>
    <w:rsid w:val="00921E76"/>
    <w:rsid w:val="00922E6E"/>
    <w:rsid w:val="0092479F"/>
    <w:rsid w:val="009250AE"/>
    <w:rsid w:val="009349E4"/>
    <w:rsid w:val="009351D1"/>
    <w:rsid w:val="00937C51"/>
    <w:rsid w:val="00945D39"/>
    <w:rsid w:val="00945EA1"/>
    <w:rsid w:val="00951D72"/>
    <w:rsid w:val="00954D12"/>
    <w:rsid w:val="00957F71"/>
    <w:rsid w:val="009613A7"/>
    <w:rsid w:val="00965E53"/>
    <w:rsid w:val="00966144"/>
    <w:rsid w:val="0097282A"/>
    <w:rsid w:val="00974517"/>
    <w:rsid w:val="009749A8"/>
    <w:rsid w:val="0097573E"/>
    <w:rsid w:val="00976DBF"/>
    <w:rsid w:val="009805F9"/>
    <w:rsid w:val="00981889"/>
    <w:rsid w:val="00982C35"/>
    <w:rsid w:val="00982CB9"/>
    <w:rsid w:val="00983605"/>
    <w:rsid w:val="00985364"/>
    <w:rsid w:val="009914F3"/>
    <w:rsid w:val="00991701"/>
    <w:rsid w:val="009926A1"/>
    <w:rsid w:val="00995BCA"/>
    <w:rsid w:val="00997C7A"/>
    <w:rsid w:val="009A09AD"/>
    <w:rsid w:val="009A4DCA"/>
    <w:rsid w:val="009A7581"/>
    <w:rsid w:val="009A79D7"/>
    <w:rsid w:val="009B2FBF"/>
    <w:rsid w:val="009B42E2"/>
    <w:rsid w:val="009C1E4C"/>
    <w:rsid w:val="009C70AB"/>
    <w:rsid w:val="009C757B"/>
    <w:rsid w:val="009C7AEA"/>
    <w:rsid w:val="009D3C97"/>
    <w:rsid w:val="009D4638"/>
    <w:rsid w:val="009D4FA2"/>
    <w:rsid w:val="009E03E3"/>
    <w:rsid w:val="009E1A25"/>
    <w:rsid w:val="009E3C2B"/>
    <w:rsid w:val="009E4521"/>
    <w:rsid w:val="009E5E80"/>
    <w:rsid w:val="009E6696"/>
    <w:rsid w:val="009F0E2F"/>
    <w:rsid w:val="009F0FF5"/>
    <w:rsid w:val="009F2D3F"/>
    <w:rsid w:val="009F461C"/>
    <w:rsid w:val="009F4D8E"/>
    <w:rsid w:val="009F7786"/>
    <w:rsid w:val="009F7BC7"/>
    <w:rsid w:val="009F7D43"/>
    <w:rsid w:val="00A0091E"/>
    <w:rsid w:val="00A03B4D"/>
    <w:rsid w:val="00A06D4A"/>
    <w:rsid w:val="00A127E6"/>
    <w:rsid w:val="00A12DDC"/>
    <w:rsid w:val="00A1554E"/>
    <w:rsid w:val="00A160DF"/>
    <w:rsid w:val="00A20299"/>
    <w:rsid w:val="00A30D95"/>
    <w:rsid w:val="00A31D16"/>
    <w:rsid w:val="00A357EE"/>
    <w:rsid w:val="00A36A3C"/>
    <w:rsid w:val="00A40242"/>
    <w:rsid w:val="00A45BD5"/>
    <w:rsid w:val="00A517D3"/>
    <w:rsid w:val="00A524A0"/>
    <w:rsid w:val="00A52806"/>
    <w:rsid w:val="00A56FFD"/>
    <w:rsid w:val="00A57871"/>
    <w:rsid w:val="00A62585"/>
    <w:rsid w:val="00A627A4"/>
    <w:rsid w:val="00A62D0E"/>
    <w:rsid w:val="00A63986"/>
    <w:rsid w:val="00A63B11"/>
    <w:rsid w:val="00A655B5"/>
    <w:rsid w:val="00A66C4D"/>
    <w:rsid w:val="00A73177"/>
    <w:rsid w:val="00A90397"/>
    <w:rsid w:val="00A90692"/>
    <w:rsid w:val="00A94143"/>
    <w:rsid w:val="00A95702"/>
    <w:rsid w:val="00A96395"/>
    <w:rsid w:val="00A96B06"/>
    <w:rsid w:val="00AA0848"/>
    <w:rsid w:val="00AA192C"/>
    <w:rsid w:val="00AA5FD3"/>
    <w:rsid w:val="00AA76FF"/>
    <w:rsid w:val="00AB0D11"/>
    <w:rsid w:val="00AB12B7"/>
    <w:rsid w:val="00AB2390"/>
    <w:rsid w:val="00AB2C5D"/>
    <w:rsid w:val="00AB4AAB"/>
    <w:rsid w:val="00AB58A9"/>
    <w:rsid w:val="00AC1752"/>
    <w:rsid w:val="00AC1F07"/>
    <w:rsid w:val="00AC355A"/>
    <w:rsid w:val="00AC725F"/>
    <w:rsid w:val="00AD31D8"/>
    <w:rsid w:val="00AD660C"/>
    <w:rsid w:val="00AE2DBC"/>
    <w:rsid w:val="00AE6FF6"/>
    <w:rsid w:val="00AF0C3D"/>
    <w:rsid w:val="00AF6270"/>
    <w:rsid w:val="00AF71E2"/>
    <w:rsid w:val="00B0316B"/>
    <w:rsid w:val="00B038AA"/>
    <w:rsid w:val="00B03AFD"/>
    <w:rsid w:val="00B04BEB"/>
    <w:rsid w:val="00B07D69"/>
    <w:rsid w:val="00B14B56"/>
    <w:rsid w:val="00B177D2"/>
    <w:rsid w:val="00B20B5F"/>
    <w:rsid w:val="00B210A3"/>
    <w:rsid w:val="00B21594"/>
    <w:rsid w:val="00B2181F"/>
    <w:rsid w:val="00B23041"/>
    <w:rsid w:val="00B3369C"/>
    <w:rsid w:val="00B35FC9"/>
    <w:rsid w:val="00B40F2E"/>
    <w:rsid w:val="00B46CEB"/>
    <w:rsid w:val="00B5736D"/>
    <w:rsid w:val="00B62E0C"/>
    <w:rsid w:val="00B63FBD"/>
    <w:rsid w:val="00B66597"/>
    <w:rsid w:val="00B7302E"/>
    <w:rsid w:val="00B73729"/>
    <w:rsid w:val="00B742DA"/>
    <w:rsid w:val="00B74550"/>
    <w:rsid w:val="00B76E02"/>
    <w:rsid w:val="00B83E31"/>
    <w:rsid w:val="00B85680"/>
    <w:rsid w:val="00B90420"/>
    <w:rsid w:val="00B9461B"/>
    <w:rsid w:val="00B9518F"/>
    <w:rsid w:val="00B96097"/>
    <w:rsid w:val="00BA0F80"/>
    <w:rsid w:val="00BA2043"/>
    <w:rsid w:val="00BA68EB"/>
    <w:rsid w:val="00BA6B42"/>
    <w:rsid w:val="00BA7BA5"/>
    <w:rsid w:val="00BB11B5"/>
    <w:rsid w:val="00BB1345"/>
    <w:rsid w:val="00BB15E6"/>
    <w:rsid w:val="00BB61E7"/>
    <w:rsid w:val="00BB7FCC"/>
    <w:rsid w:val="00BC0951"/>
    <w:rsid w:val="00BC0EAA"/>
    <w:rsid w:val="00BC5CC2"/>
    <w:rsid w:val="00BC6195"/>
    <w:rsid w:val="00BC61B4"/>
    <w:rsid w:val="00BC74D7"/>
    <w:rsid w:val="00BC7CD5"/>
    <w:rsid w:val="00BD3D39"/>
    <w:rsid w:val="00BD5C82"/>
    <w:rsid w:val="00BE46A4"/>
    <w:rsid w:val="00BE4B68"/>
    <w:rsid w:val="00BE4D75"/>
    <w:rsid w:val="00BE6661"/>
    <w:rsid w:val="00BF30E9"/>
    <w:rsid w:val="00BF7C68"/>
    <w:rsid w:val="00C049C9"/>
    <w:rsid w:val="00C12871"/>
    <w:rsid w:val="00C171E1"/>
    <w:rsid w:val="00C1725F"/>
    <w:rsid w:val="00C27B83"/>
    <w:rsid w:val="00C31075"/>
    <w:rsid w:val="00C34245"/>
    <w:rsid w:val="00C37B6F"/>
    <w:rsid w:val="00C439C9"/>
    <w:rsid w:val="00C43C4B"/>
    <w:rsid w:val="00C43CBD"/>
    <w:rsid w:val="00C44AED"/>
    <w:rsid w:val="00C44F7F"/>
    <w:rsid w:val="00C46953"/>
    <w:rsid w:val="00C46EBF"/>
    <w:rsid w:val="00C5007B"/>
    <w:rsid w:val="00C505E2"/>
    <w:rsid w:val="00C50FE3"/>
    <w:rsid w:val="00C564F4"/>
    <w:rsid w:val="00C637C6"/>
    <w:rsid w:val="00C63FF6"/>
    <w:rsid w:val="00C66DA2"/>
    <w:rsid w:val="00C707A8"/>
    <w:rsid w:val="00C70D77"/>
    <w:rsid w:val="00C71EC1"/>
    <w:rsid w:val="00C7390A"/>
    <w:rsid w:val="00C73927"/>
    <w:rsid w:val="00C749CA"/>
    <w:rsid w:val="00C83BC6"/>
    <w:rsid w:val="00C85702"/>
    <w:rsid w:val="00C86282"/>
    <w:rsid w:val="00C863D6"/>
    <w:rsid w:val="00C87E48"/>
    <w:rsid w:val="00C949FE"/>
    <w:rsid w:val="00C96352"/>
    <w:rsid w:val="00C97CFE"/>
    <w:rsid w:val="00CA7577"/>
    <w:rsid w:val="00CA79E0"/>
    <w:rsid w:val="00CB589F"/>
    <w:rsid w:val="00CB7619"/>
    <w:rsid w:val="00CC3130"/>
    <w:rsid w:val="00CC355E"/>
    <w:rsid w:val="00CC663A"/>
    <w:rsid w:val="00CD36C3"/>
    <w:rsid w:val="00CD5454"/>
    <w:rsid w:val="00CE38C5"/>
    <w:rsid w:val="00CE3B02"/>
    <w:rsid w:val="00CE5339"/>
    <w:rsid w:val="00CE65E7"/>
    <w:rsid w:val="00CE6713"/>
    <w:rsid w:val="00CE7B47"/>
    <w:rsid w:val="00CF23C7"/>
    <w:rsid w:val="00CF7E44"/>
    <w:rsid w:val="00D02B32"/>
    <w:rsid w:val="00D02DA3"/>
    <w:rsid w:val="00D102AB"/>
    <w:rsid w:val="00D11DE4"/>
    <w:rsid w:val="00D13A6C"/>
    <w:rsid w:val="00D156C8"/>
    <w:rsid w:val="00D176E9"/>
    <w:rsid w:val="00D2193D"/>
    <w:rsid w:val="00D30905"/>
    <w:rsid w:val="00D31629"/>
    <w:rsid w:val="00D31FA1"/>
    <w:rsid w:val="00D321A4"/>
    <w:rsid w:val="00D3371C"/>
    <w:rsid w:val="00D402E1"/>
    <w:rsid w:val="00D4236B"/>
    <w:rsid w:val="00D43BE9"/>
    <w:rsid w:val="00D44041"/>
    <w:rsid w:val="00D521E8"/>
    <w:rsid w:val="00D5792F"/>
    <w:rsid w:val="00D63568"/>
    <w:rsid w:val="00D65C53"/>
    <w:rsid w:val="00D67079"/>
    <w:rsid w:val="00D67A6B"/>
    <w:rsid w:val="00D73239"/>
    <w:rsid w:val="00D747A6"/>
    <w:rsid w:val="00D76F8D"/>
    <w:rsid w:val="00D778AF"/>
    <w:rsid w:val="00D805A9"/>
    <w:rsid w:val="00D84018"/>
    <w:rsid w:val="00D90F3B"/>
    <w:rsid w:val="00D9363C"/>
    <w:rsid w:val="00D93BCC"/>
    <w:rsid w:val="00DA50BE"/>
    <w:rsid w:val="00DA67B7"/>
    <w:rsid w:val="00DA7292"/>
    <w:rsid w:val="00DB1EA6"/>
    <w:rsid w:val="00DB54F4"/>
    <w:rsid w:val="00DC0926"/>
    <w:rsid w:val="00DD2B77"/>
    <w:rsid w:val="00DD3D91"/>
    <w:rsid w:val="00DD43B5"/>
    <w:rsid w:val="00DD5083"/>
    <w:rsid w:val="00DD50B4"/>
    <w:rsid w:val="00DE101D"/>
    <w:rsid w:val="00DE1A0F"/>
    <w:rsid w:val="00DE20EE"/>
    <w:rsid w:val="00DE47FB"/>
    <w:rsid w:val="00DE4C9E"/>
    <w:rsid w:val="00DE64A5"/>
    <w:rsid w:val="00DE7C34"/>
    <w:rsid w:val="00DF4601"/>
    <w:rsid w:val="00DF59B8"/>
    <w:rsid w:val="00DF6354"/>
    <w:rsid w:val="00E00F72"/>
    <w:rsid w:val="00E042EA"/>
    <w:rsid w:val="00E05569"/>
    <w:rsid w:val="00E06956"/>
    <w:rsid w:val="00E10AEC"/>
    <w:rsid w:val="00E11FB8"/>
    <w:rsid w:val="00E1748C"/>
    <w:rsid w:val="00E221D6"/>
    <w:rsid w:val="00E22582"/>
    <w:rsid w:val="00E24CEB"/>
    <w:rsid w:val="00E333F0"/>
    <w:rsid w:val="00E335D2"/>
    <w:rsid w:val="00E34411"/>
    <w:rsid w:val="00E34630"/>
    <w:rsid w:val="00E34E2F"/>
    <w:rsid w:val="00E40D73"/>
    <w:rsid w:val="00E43120"/>
    <w:rsid w:val="00E4685F"/>
    <w:rsid w:val="00E477B9"/>
    <w:rsid w:val="00E53FE9"/>
    <w:rsid w:val="00E55457"/>
    <w:rsid w:val="00E556CD"/>
    <w:rsid w:val="00E567EB"/>
    <w:rsid w:val="00E60EA6"/>
    <w:rsid w:val="00E61A71"/>
    <w:rsid w:val="00E71DF5"/>
    <w:rsid w:val="00E72BC1"/>
    <w:rsid w:val="00E73FF4"/>
    <w:rsid w:val="00E75795"/>
    <w:rsid w:val="00E77BA8"/>
    <w:rsid w:val="00E77CEA"/>
    <w:rsid w:val="00E8357C"/>
    <w:rsid w:val="00E83E9B"/>
    <w:rsid w:val="00E844CF"/>
    <w:rsid w:val="00E901CB"/>
    <w:rsid w:val="00E92FF2"/>
    <w:rsid w:val="00E95BE2"/>
    <w:rsid w:val="00EA0B60"/>
    <w:rsid w:val="00EB02A3"/>
    <w:rsid w:val="00EB3DE8"/>
    <w:rsid w:val="00EB415C"/>
    <w:rsid w:val="00EB643E"/>
    <w:rsid w:val="00EB7452"/>
    <w:rsid w:val="00EB7903"/>
    <w:rsid w:val="00EC10E9"/>
    <w:rsid w:val="00EC1D94"/>
    <w:rsid w:val="00EC380C"/>
    <w:rsid w:val="00EC4B4B"/>
    <w:rsid w:val="00EC58DF"/>
    <w:rsid w:val="00EC6A06"/>
    <w:rsid w:val="00EC7180"/>
    <w:rsid w:val="00ED4D26"/>
    <w:rsid w:val="00ED4F83"/>
    <w:rsid w:val="00ED5E1A"/>
    <w:rsid w:val="00EE03AD"/>
    <w:rsid w:val="00EE1542"/>
    <w:rsid w:val="00EE50C3"/>
    <w:rsid w:val="00EE5E2F"/>
    <w:rsid w:val="00EF3686"/>
    <w:rsid w:val="00EF6EEA"/>
    <w:rsid w:val="00EF7FD4"/>
    <w:rsid w:val="00F014B1"/>
    <w:rsid w:val="00F016A5"/>
    <w:rsid w:val="00F01F4D"/>
    <w:rsid w:val="00F03C8D"/>
    <w:rsid w:val="00F0533E"/>
    <w:rsid w:val="00F0628D"/>
    <w:rsid w:val="00F1136F"/>
    <w:rsid w:val="00F11D8C"/>
    <w:rsid w:val="00F1272A"/>
    <w:rsid w:val="00F12C06"/>
    <w:rsid w:val="00F12F1C"/>
    <w:rsid w:val="00F175D6"/>
    <w:rsid w:val="00F22C26"/>
    <w:rsid w:val="00F2385A"/>
    <w:rsid w:val="00F23B8D"/>
    <w:rsid w:val="00F275A5"/>
    <w:rsid w:val="00F2767C"/>
    <w:rsid w:val="00F317B0"/>
    <w:rsid w:val="00F36162"/>
    <w:rsid w:val="00F36582"/>
    <w:rsid w:val="00F435B6"/>
    <w:rsid w:val="00F47CAC"/>
    <w:rsid w:val="00F52837"/>
    <w:rsid w:val="00F52B29"/>
    <w:rsid w:val="00F53023"/>
    <w:rsid w:val="00F54645"/>
    <w:rsid w:val="00F55B85"/>
    <w:rsid w:val="00F60DBF"/>
    <w:rsid w:val="00F61380"/>
    <w:rsid w:val="00F62982"/>
    <w:rsid w:val="00F71EAC"/>
    <w:rsid w:val="00F721F2"/>
    <w:rsid w:val="00F72444"/>
    <w:rsid w:val="00F72F52"/>
    <w:rsid w:val="00F7597D"/>
    <w:rsid w:val="00F76B21"/>
    <w:rsid w:val="00F8486F"/>
    <w:rsid w:val="00F87A70"/>
    <w:rsid w:val="00F923A0"/>
    <w:rsid w:val="00F954EB"/>
    <w:rsid w:val="00F95B5A"/>
    <w:rsid w:val="00F96B0A"/>
    <w:rsid w:val="00FA12C0"/>
    <w:rsid w:val="00FA16A8"/>
    <w:rsid w:val="00FA4FF1"/>
    <w:rsid w:val="00FA5F29"/>
    <w:rsid w:val="00FB098B"/>
    <w:rsid w:val="00FB09B4"/>
    <w:rsid w:val="00FB31C2"/>
    <w:rsid w:val="00FB6F5E"/>
    <w:rsid w:val="00FC1037"/>
    <w:rsid w:val="00FC7175"/>
    <w:rsid w:val="00FD0BAE"/>
    <w:rsid w:val="00FD0E43"/>
    <w:rsid w:val="00FD1B1A"/>
    <w:rsid w:val="00FD534D"/>
    <w:rsid w:val="00FD5977"/>
    <w:rsid w:val="00FD5B49"/>
    <w:rsid w:val="00FD73DB"/>
    <w:rsid w:val="00FE35F1"/>
    <w:rsid w:val="00FF43F0"/>
    <w:rsid w:val="00FF5A15"/>
    <w:rsid w:val="00FF6D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71"/>
    <w:pPr>
      <w:suppressAutoHyphens/>
    </w:pPr>
    <w:rPr>
      <w:rFonts w:ascii="MS Sans Serif" w:eastAsia="Times New Roman" w:hAnsi="MS Sans Serif"/>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A57871"/>
    <w:rPr>
      <w:rFonts w:ascii="Times New Roman" w:hAnsi="Times New Roman"/>
      <w:sz w:val="24"/>
    </w:rPr>
  </w:style>
  <w:style w:type="paragraph" w:customStyle="1" w:styleId="DefaultText1">
    <w:name w:val="Default Text:1"/>
    <w:basedOn w:val="Normal"/>
    <w:rsid w:val="00A57871"/>
    <w:rPr>
      <w:rFonts w:ascii="Times New Roman" w:hAnsi="Times New Roman"/>
      <w:sz w:val="24"/>
    </w:rPr>
  </w:style>
  <w:style w:type="paragraph" w:customStyle="1" w:styleId="DefaultText">
    <w:name w:val="Default Text"/>
    <w:basedOn w:val="Normal"/>
    <w:rsid w:val="00A57871"/>
    <w:rPr>
      <w:rFonts w:ascii="Times New Roman" w:hAnsi="Times New Roman"/>
      <w:sz w:val="24"/>
    </w:rPr>
  </w:style>
  <w:style w:type="paragraph" w:styleId="Footer">
    <w:name w:val="footer"/>
    <w:basedOn w:val="Normal"/>
    <w:link w:val="FooterChar"/>
    <w:uiPriority w:val="99"/>
    <w:unhideWhenUsed/>
    <w:rsid w:val="00A57871"/>
    <w:pPr>
      <w:tabs>
        <w:tab w:val="center" w:pos="4703"/>
        <w:tab w:val="right" w:pos="9406"/>
      </w:tabs>
    </w:pPr>
    <w:rPr>
      <w:lang w:val="x-none"/>
    </w:rPr>
  </w:style>
  <w:style w:type="character" w:customStyle="1" w:styleId="FooterChar">
    <w:name w:val="Footer Char"/>
    <w:link w:val="Footer"/>
    <w:uiPriority w:val="99"/>
    <w:rsid w:val="00A57871"/>
    <w:rPr>
      <w:rFonts w:ascii="MS Sans Serif" w:eastAsia="Times New Roman" w:hAnsi="MS Sans Serif" w:cs="Times New Roman"/>
      <w:sz w:val="20"/>
      <w:szCs w:val="20"/>
      <w:lang w:eastAsia="ar-SA"/>
    </w:rPr>
  </w:style>
  <w:style w:type="paragraph" w:styleId="NoSpacing">
    <w:name w:val="No Spacing"/>
    <w:qFormat/>
    <w:rsid w:val="00A57871"/>
    <w:rPr>
      <w:sz w:val="22"/>
      <w:szCs w:val="22"/>
      <w:lang w:val="en-US" w:eastAsia="en-US"/>
    </w:rPr>
  </w:style>
  <w:style w:type="paragraph" w:styleId="Header">
    <w:name w:val="header"/>
    <w:basedOn w:val="Normal"/>
    <w:link w:val="HeaderChar"/>
    <w:uiPriority w:val="99"/>
    <w:unhideWhenUsed/>
    <w:rsid w:val="00673CD5"/>
    <w:pPr>
      <w:tabs>
        <w:tab w:val="center" w:pos="4703"/>
        <w:tab w:val="right" w:pos="9406"/>
      </w:tabs>
    </w:pPr>
    <w:rPr>
      <w:lang w:val="x-none"/>
    </w:rPr>
  </w:style>
  <w:style w:type="character" w:customStyle="1" w:styleId="HeaderChar">
    <w:name w:val="Header Char"/>
    <w:link w:val="Header"/>
    <w:uiPriority w:val="99"/>
    <w:rsid w:val="00673CD5"/>
    <w:rPr>
      <w:rFonts w:ascii="MS Sans Serif" w:eastAsia="Times New Roman" w:hAnsi="MS Sans Serif"/>
      <w:lang w:eastAsia="ar-SA"/>
    </w:rPr>
  </w:style>
  <w:style w:type="character" w:customStyle="1" w:styleId="text">
    <w:name w:val="text"/>
    <w:basedOn w:val="DefaultParagraphFont"/>
    <w:rsid w:val="00A36A3C"/>
  </w:style>
  <w:style w:type="character" w:customStyle="1" w:styleId="Bodytext">
    <w:name w:val="Body text_"/>
    <w:link w:val="BodyText1"/>
    <w:rsid w:val="00412A46"/>
    <w:rPr>
      <w:rFonts w:ascii="Times New Roman" w:hAnsi="Times New Roman"/>
      <w:shd w:val="clear" w:color="auto" w:fill="FFFFFF"/>
    </w:rPr>
  </w:style>
  <w:style w:type="paragraph" w:customStyle="1" w:styleId="BodyText1">
    <w:name w:val="Body Text1"/>
    <w:basedOn w:val="Normal"/>
    <w:link w:val="Bodytext"/>
    <w:rsid w:val="00412A46"/>
    <w:pPr>
      <w:widowControl w:val="0"/>
      <w:shd w:val="clear" w:color="auto" w:fill="FFFFFF"/>
      <w:suppressAutoHyphens w:val="0"/>
      <w:spacing w:before="540" w:line="245" w:lineRule="exact"/>
      <w:ind w:hanging="320"/>
      <w:jc w:val="both"/>
    </w:pPr>
    <w:rPr>
      <w:rFonts w:ascii="Times New Roman" w:eastAsia="Calibri" w:hAnsi="Times New Roman"/>
      <w:lang w:val="x-none" w:eastAsia="x-none"/>
    </w:rPr>
  </w:style>
  <w:style w:type="character" w:customStyle="1" w:styleId="Bodytext2">
    <w:name w:val="Body text (2)_"/>
    <w:link w:val="Bodytext21"/>
    <w:rsid w:val="00951D72"/>
    <w:rPr>
      <w:rFonts w:ascii="Times New Roman" w:hAnsi="Times New Roman"/>
      <w:i/>
      <w:iCs/>
      <w:shd w:val="clear" w:color="auto" w:fill="FFFFFF"/>
    </w:rPr>
  </w:style>
  <w:style w:type="paragraph" w:customStyle="1" w:styleId="Bodytext21">
    <w:name w:val="Body text (2)1"/>
    <w:basedOn w:val="Normal"/>
    <w:link w:val="Bodytext2"/>
    <w:rsid w:val="00951D72"/>
    <w:pPr>
      <w:widowControl w:val="0"/>
      <w:shd w:val="clear" w:color="auto" w:fill="FFFFFF"/>
      <w:suppressAutoHyphens w:val="0"/>
      <w:spacing w:after="60" w:line="240" w:lineRule="atLeast"/>
      <w:jc w:val="both"/>
    </w:pPr>
    <w:rPr>
      <w:rFonts w:ascii="Times New Roman" w:eastAsia="Calibri" w:hAnsi="Times New Roman"/>
      <w:i/>
      <w:iCs/>
      <w:lang w:val="x-none" w:eastAsia="x-none"/>
    </w:rPr>
  </w:style>
  <w:style w:type="character" w:customStyle="1" w:styleId="BodytextItalic">
    <w:name w:val="Body text + Italic"/>
    <w:rsid w:val="000977CE"/>
    <w:rPr>
      <w:rFonts w:ascii="Times New Roman" w:hAnsi="Times New Roman" w:cs="Times New Roman"/>
      <w:i/>
      <w:iCs/>
      <w:sz w:val="20"/>
      <w:szCs w:val="20"/>
      <w:u w:val="none"/>
      <w:shd w:val="clear" w:color="auto" w:fill="FFFFFF"/>
    </w:rPr>
  </w:style>
  <w:style w:type="character" w:customStyle="1" w:styleId="BodytextItalic1">
    <w:name w:val="Body text + Italic1"/>
    <w:rsid w:val="000977CE"/>
    <w:rPr>
      <w:rFonts w:ascii="Times New Roman" w:hAnsi="Times New Roman" w:cs="Times New Roman"/>
      <w:i/>
      <w:iCs/>
      <w:sz w:val="20"/>
      <w:szCs w:val="20"/>
      <w:u w:val="single"/>
      <w:shd w:val="clear" w:color="auto" w:fill="FFFFFF"/>
    </w:rPr>
  </w:style>
  <w:style w:type="character" w:customStyle="1" w:styleId="Bodytext20">
    <w:name w:val="Body text (2)"/>
    <w:rsid w:val="000977CE"/>
    <w:rPr>
      <w:rFonts w:ascii="Times New Roman" w:hAnsi="Times New Roman" w:cs="Times New Roman"/>
      <w:i w:val="0"/>
      <w:iCs w:val="0"/>
      <w:sz w:val="20"/>
      <w:szCs w:val="20"/>
      <w:u w:val="single"/>
      <w:shd w:val="clear" w:color="auto" w:fill="FFFFFF"/>
    </w:rPr>
  </w:style>
  <w:style w:type="paragraph" w:customStyle="1" w:styleId="rvps1">
    <w:name w:val="rvps1"/>
    <w:basedOn w:val="Normal"/>
    <w:rsid w:val="007F4052"/>
    <w:pPr>
      <w:suppressAutoHyphens w:val="0"/>
      <w:spacing w:before="100" w:beforeAutospacing="1" w:after="100" w:afterAutospacing="1"/>
    </w:pPr>
    <w:rPr>
      <w:rFonts w:ascii="Times New Roman" w:eastAsia="Calibri" w:hAnsi="Times New Roman"/>
      <w:sz w:val="24"/>
      <w:szCs w:val="24"/>
      <w:lang w:eastAsia="en-US"/>
    </w:rPr>
  </w:style>
  <w:style w:type="paragraph" w:styleId="ListParagraph">
    <w:name w:val="List Paragraph"/>
    <w:basedOn w:val="Normal"/>
    <w:uiPriority w:val="34"/>
    <w:qFormat/>
    <w:rsid w:val="007434D4"/>
    <w:pPr>
      <w:widowControl w:val="0"/>
      <w:suppressAutoHyphens w:val="0"/>
      <w:spacing w:after="200" w:line="276" w:lineRule="auto"/>
      <w:ind w:left="720"/>
      <w:contextualSpacing/>
    </w:pPr>
    <w:rPr>
      <w:rFonts w:ascii="Calibri" w:eastAsia="Calibri" w:hAnsi="Calibri"/>
      <w:sz w:val="22"/>
      <w:szCs w:val="22"/>
      <w:lang w:eastAsia="en-US"/>
    </w:rPr>
  </w:style>
  <w:style w:type="paragraph" w:customStyle="1" w:styleId="BodyText10">
    <w:name w:val="Body Text1"/>
    <w:basedOn w:val="Normal"/>
    <w:rsid w:val="00B9461B"/>
    <w:pPr>
      <w:widowControl w:val="0"/>
      <w:shd w:val="clear" w:color="auto" w:fill="FFFFFF"/>
      <w:suppressAutoHyphens w:val="0"/>
      <w:spacing w:before="540" w:line="245" w:lineRule="exact"/>
      <w:ind w:hanging="320"/>
      <w:jc w:val="both"/>
    </w:pPr>
    <w:rPr>
      <w:rFonts w:ascii="Times New Roman" w:eastAsia="Calibri"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71"/>
    <w:pPr>
      <w:suppressAutoHyphens/>
    </w:pPr>
    <w:rPr>
      <w:rFonts w:ascii="MS Sans Serif" w:eastAsia="Times New Roman" w:hAnsi="MS Sans Serif"/>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A57871"/>
    <w:rPr>
      <w:rFonts w:ascii="Times New Roman" w:hAnsi="Times New Roman"/>
      <w:sz w:val="24"/>
    </w:rPr>
  </w:style>
  <w:style w:type="paragraph" w:customStyle="1" w:styleId="DefaultText1">
    <w:name w:val="Default Text:1"/>
    <w:basedOn w:val="Normal"/>
    <w:rsid w:val="00A57871"/>
    <w:rPr>
      <w:rFonts w:ascii="Times New Roman" w:hAnsi="Times New Roman"/>
      <w:sz w:val="24"/>
    </w:rPr>
  </w:style>
  <w:style w:type="paragraph" w:customStyle="1" w:styleId="DefaultText">
    <w:name w:val="Default Text"/>
    <w:basedOn w:val="Normal"/>
    <w:rsid w:val="00A57871"/>
    <w:rPr>
      <w:rFonts w:ascii="Times New Roman" w:hAnsi="Times New Roman"/>
      <w:sz w:val="24"/>
    </w:rPr>
  </w:style>
  <w:style w:type="paragraph" w:styleId="Footer">
    <w:name w:val="footer"/>
    <w:basedOn w:val="Normal"/>
    <w:link w:val="FooterChar"/>
    <w:uiPriority w:val="99"/>
    <w:unhideWhenUsed/>
    <w:rsid w:val="00A57871"/>
    <w:pPr>
      <w:tabs>
        <w:tab w:val="center" w:pos="4703"/>
        <w:tab w:val="right" w:pos="9406"/>
      </w:tabs>
    </w:pPr>
    <w:rPr>
      <w:lang w:val="x-none"/>
    </w:rPr>
  </w:style>
  <w:style w:type="character" w:customStyle="1" w:styleId="FooterChar">
    <w:name w:val="Footer Char"/>
    <w:link w:val="Footer"/>
    <w:uiPriority w:val="99"/>
    <w:rsid w:val="00A57871"/>
    <w:rPr>
      <w:rFonts w:ascii="MS Sans Serif" w:eastAsia="Times New Roman" w:hAnsi="MS Sans Serif" w:cs="Times New Roman"/>
      <w:sz w:val="20"/>
      <w:szCs w:val="20"/>
      <w:lang w:eastAsia="ar-SA"/>
    </w:rPr>
  </w:style>
  <w:style w:type="paragraph" w:styleId="NoSpacing">
    <w:name w:val="No Spacing"/>
    <w:qFormat/>
    <w:rsid w:val="00A57871"/>
    <w:rPr>
      <w:sz w:val="22"/>
      <w:szCs w:val="22"/>
      <w:lang w:val="en-US" w:eastAsia="en-US"/>
    </w:rPr>
  </w:style>
  <w:style w:type="paragraph" w:styleId="Header">
    <w:name w:val="header"/>
    <w:basedOn w:val="Normal"/>
    <w:link w:val="HeaderChar"/>
    <w:uiPriority w:val="99"/>
    <w:unhideWhenUsed/>
    <w:rsid w:val="00673CD5"/>
    <w:pPr>
      <w:tabs>
        <w:tab w:val="center" w:pos="4703"/>
        <w:tab w:val="right" w:pos="9406"/>
      </w:tabs>
    </w:pPr>
    <w:rPr>
      <w:lang w:val="x-none"/>
    </w:rPr>
  </w:style>
  <w:style w:type="character" w:customStyle="1" w:styleId="HeaderChar">
    <w:name w:val="Header Char"/>
    <w:link w:val="Header"/>
    <w:uiPriority w:val="99"/>
    <w:rsid w:val="00673CD5"/>
    <w:rPr>
      <w:rFonts w:ascii="MS Sans Serif" w:eastAsia="Times New Roman" w:hAnsi="MS Sans Serif"/>
      <w:lang w:eastAsia="ar-SA"/>
    </w:rPr>
  </w:style>
  <w:style w:type="character" w:customStyle="1" w:styleId="text">
    <w:name w:val="text"/>
    <w:basedOn w:val="DefaultParagraphFont"/>
    <w:rsid w:val="00A36A3C"/>
  </w:style>
  <w:style w:type="character" w:customStyle="1" w:styleId="Bodytext">
    <w:name w:val="Body text_"/>
    <w:link w:val="BodyText1"/>
    <w:rsid w:val="00412A46"/>
    <w:rPr>
      <w:rFonts w:ascii="Times New Roman" w:hAnsi="Times New Roman"/>
      <w:shd w:val="clear" w:color="auto" w:fill="FFFFFF"/>
    </w:rPr>
  </w:style>
  <w:style w:type="paragraph" w:customStyle="1" w:styleId="BodyText1">
    <w:name w:val="Body Text1"/>
    <w:basedOn w:val="Normal"/>
    <w:link w:val="Bodytext"/>
    <w:rsid w:val="00412A46"/>
    <w:pPr>
      <w:widowControl w:val="0"/>
      <w:shd w:val="clear" w:color="auto" w:fill="FFFFFF"/>
      <w:suppressAutoHyphens w:val="0"/>
      <w:spacing w:before="540" w:line="245" w:lineRule="exact"/>
      <w:ind w:hanging="320"/>
      <w:jc w:val="both"/>
    </w:pPr>
    <w:rPr>
      <w:rFonts w:ascii="Times New Roman" w:eastAsia="Calibri" w:hAnsi="Times New Roman"/>
      <w:lang w:val="x-none" w:eastAsia="x-none"/>
    </w:rPr>
  </w:style>
  <w:style w:type="character" w:customStyle="1" w:styleId="Bodytext2">
    <w:name w:val="Body text (2)_"/>
    <w:link w:val="Bodytext21"/>
    <w:rsid w:val="00951D72"/>
    <w:rPr>
      <w:rFonts w:ascii="Times New Roman" w:hAnsi="Times New Roman"/>
      <w:i/>
      <w:iCs/>
      <w:shd w:val="clear" w:color="auto" w:fill="FFFFFF"/>
    </w:rPr>
  </w:style>
  <w:style w:type="paragraph" w:customStyle="1" w:styleId="Bodytext21">
    <w:name w:val="Body text (2)1"/>
    <w:basedOn w:val="Normal"/>
    <w:link w:val="Bodytext2"/>
    <w:rsid w:val="00951D72"/>
    <w:pPr>
      <w:widowControl w:val="0"/>
      <w:shd w:val="clear" w:color="auto" w:fill="FFFFFF"/>
      <w:suppressAutoHyphens w:val="0"/>
      <w:spacing w:after="60" w:line="240" w:lineRule="atLeast"/>
      <w:jc w:val="both"/>
    </w:pPr>
    <w:rPr>
      <w:rFonts w:ascii="Times New Roman" w:eastAsia="Calibri" w:hAnsi="Times New Roman"/>
      <w:i/>
      <w:iCs/>
      <w:lang w:val="x-none" w:eastAsia="x-none"/>
    </w:rPr>
  </w:style>
  <w:style w:type="character" w:customStyle="1" w:styleId="BodytextItalic">
    <w:name w:val="Body text + Italic"/>
    <w:rsid w:val="000977CE"/>
    <w:rPr>
      <w:rFonts w:ascii="Times New Roman" w:hAnsi="Times New Roman" w:cs="Times New Roman"/>
      <w:i/>
      <w:iCs/>
      <w:sz w:val="20"/>
      <w:szCs w:val="20"/>
      <w:u w:val="none"/>
      <w:shd w:val="clear" w:color="auto" w:fill="FFFFFF"/>
    </w:rPr>
  </w:style>
  <w:style w:type="character" w:customStyle="1" w:styleId="BodytextItalic1">
    <w:name w:val="Body text + Italic1"/>
    <w:rsid w:val="000977CE"/>
    <w:rPr>
      <w:rFonts w:ascii="Times New Roman" w:hAnsi="Times New Roman" w:cs="Times New Roman"/>
      <w:i/>
      <w:iCs/>
      <w:sz w:val="20"/>
      <w:szCs w:val="20"/>
      <w:u w:val="single"/>
      <w:shd w:val="clear" w:color="auto" w:fill="FFFFFF"/>
    </w:rPr>
  </w:style>
  <w:style w:type="character" w:customStyle="1" w:styleId="Bodytext20">
    <w:name w:val="Body text (2)"/>
    <w:rsid w:val="000977CE"/>
    <w:rPr>
      <w:rFonts w:ascii="Times New Roman" w:hAnsi="Times New Roman" w:cs="Times New Roman"/>
      <w:i w:val="0"/>
      <w:iCs w:val="0"/>
      <w:sz w:val="20"/>
      <w:szCs w:val="20"/>
      <w:u w:val="single"/>
      <w:shd w:val="clear" w:color="auto" w:fill="FFFFFF"/>
    </w:rPr>
  </w:style>
  <w:style w:type="paragraph" w:customStyle="1" w:styleId="rvps1">
    <w:name w:val="rvps1"/>
    <w:basedOn w:val="Normal"/>
    <w:rsid w:val="007F4052"/>
    <w:pPr>
      <w:suppressAutoHyphens w:val="0"/>
      <w:spacing w:before="100" w:beforeAutospacing="1" w:after="100" w:afterAutospacing="1"/>
    </w:pPr>
    <w:rPr>
      <w:rFonts w:ascii="Times New Roman" w:eastAsia="Calibri" w:hAnsi="Times New Roman"/>
      <w:sz w:val="24"/>
      <w:szCs w:val="24"/>
      <w:lang w:eastAsia="en-US"/>
    </w:rPr>
  </w:style>
  <w:style w:type="paragraph" w:styleId="ListParagraph">
    <w:name w:val="List Paragraph"/>
    <w:basedOn w:val="Normal"/>
    <w:uiPriority w:val="34"/>
    <w:qFormat/>
    <w:rsid w:val="007434D4"/>
    <w:pPr>
      <w:widowControl w:val="0"/>
      <w:suppressAutoHyphens w:val="0"/>
      <w:spacing w:after="200" w:line="276" w:lineRule="auto"/>
      <w:ind w:left="720"/>
      <w:contextualSpacing/>
    </w:pPr>
    <w:rPr>
      <w:rFonts w:ascii="Calibri" w:eastAsia="Calibri" w:hAnsi="Calibri"/>
      <w:sz w:val="22"/>
      <w:szCs w:val="22"/>
      <w:lang w:eastAsia="en-US"/>
    </w:rPr>
  </w:style>
  <w:style w:type="paragraph" w:customStyle="1" w:styleId="BodyText10">
    <w:name w:val="Body Text1"/>
    <w:basedOn w:val="Normal"/>
    <w:rsid w:val="00B9461B"/>
    <w:pPr>
      <w:widowControl w:val="0"/>
      <w:shd w:val="clear" w:color="auto" w:fill="FFFFFF"/>
      <w:suppressAutoHyphens w:val="0"/>
      <w:spacing w:before="540" w:line="245" w:lineRule="exact"/>
      <w:ind w:hanging="320"/>
      <w:jc w:val="both"/>
    </w:pPr>
    <w:rPr>
      <w:rFonts w:ascii="Times New Roman" w:eastAsia="Calibri"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3775">
      <w:bodyDiv w:val="1"/>
      <w:marLeft w:val="0"/>
      <w:marRight w:val="0"/>
      <w:marTop w:val="0"/>
      <w:marBottom w:val="0"/>
      <w:divBdr>
        <w:top w:val="none" w:sz="0" w:space="0" w:color="auto"/>
        <w:left w:val="none" w:sz="0" w:space="0" w:color="auto"/>
        <w:bottom w:val="none" w:sz="0" w:space="0" w:color="auto"/>
        <w:right w:val="none" w:sz="0" w:space="0" w:color="auto"/>
      </w:divBdr>
    </w:div>
    <w:div w:id="1420760047">
      <w:bodyDiv w:val="1"/>
      <w:marLeft w:val="0"/>
      <w:marRight w:val="0"/>
      <w:marTop w:val="0"/>
      <w:marBottom w:val="0"/>
      <w:divBdr>
        <w:top w:val="none" w:sz="0" w:space="0" w:color="auto"/>
        <w:left w:val="none" w:sz="0" w:space="0" w:color="auto"/>
        <w:bottom w:val="none" w:sz="0" w:space="0" w:color="auto"/>
        <w:right w:val="none" w:sz="0" w:space="0" w:color="auto"/>
      </w:divBdr>
    </w:div>
    <w:div w:id="2037196749">
      <w:bodyDiv w:val="1"/>
      <w:marLeft w:val="0"/>
      <w:marRight w:val="0"/>
      <w:marTop w:val="0"/>
      <w:marBottom w:val="0"/>
      <w:divBdr>
        <w:top w:val="none" w:sz="0" w:space="0" w:color="auto"/>
        <w:left w:val="none" w:sz="0" w:space="0" w:color="auto"/>
        <w:bottom w:val="none" w:sz="0" w:space="0" w:color="auto"/>
        <w:right w:val="none" w:sz="0" w:space="0" w:color="auto"/>
      </w:divBdr>
    </w:div>
    <w:div w:id="206590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C051-3BB7-4991-ABAE-367D1AAE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3863</Words>
  <Characters>22025</Characters>
  <Application>Microsoft Office Word</Application>
  <DocSecurity>0</DocSecurity>
  <Lines>183</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cj</Company>
  <LinksUpToDate>false</LinksUpToDate>
  <CharactersWithSpaces>25837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 Nicu</dc:creator>
  <cp:lastModifiedBy>Szebeni Erika</cp:lastModifiedBy>
  <cp:revision>57</cp:revision>
  <cp:lastPrinted>2018-10-05T06:22:00Z</cp:lastPrinted>
  <dcterms:created xsi:type="dcterms:W3CDTF">2018-10-04T11:59:00Z</dcterms:created>
  <dcterms:modified xsi:type="dcterms:W3CDTF">2018-10-08T09:18:00Z</dcterms:modified>
</cp:coreProperties>
</file>